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7F0" w:rsidRDefault="003F47F0">
      <w:pPr>
        <w:autoSpaceDE w:val="0"/>
        <w:autoSpaceDN w:val="0"/>
        <w:spacing w:after="78" w:line="220" w:lineRule="exact"/>
      </w:pPr>
    </w:p>
    <w:p w:rsidR="003F47F0" w:rsidRPr="0086329A" w:rsidRDefault="00470335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F47F0" w:rsidRPr="0086329A" w:rsidRDefault="00470335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3F47F0" w:rsidRPr="0086329A" w:rsidRDefault="00470335">
      <w:pPr>
        <w:autoSpaceDE w:val="0"/>
        <w:autoSpaceDN w:val="0"/>
        <w:spacing w:before="670" w:after="0" w:line="230" w:lineRule="auto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Муниципальное бюджетное образовательное учреждение средняя общеобразовательная школа</w:t>
      </w:r>
    </w:p>
    <w:p w:rsidR="003F47F0" w:rsidRPr="0086329A" w:rsidRDefault="00470335">
      <w:pPr>
        <w:autoSpaceDE w:val="0"/>
        <w:autoSpaceDN w:val="0"/>
        <w:spacing w:before="670" w:after="1436" w:line="230" w:lineRule="auto"/>
        <w:jc w:val="center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МБОУ СОШ № 2</w:t>
      </w:r>
    </w:p>
    <w:p w:rsidR="003F47F0" w:rsidRPr="0086329A" w:rsidRDefault="003F47F0">
      <w:pPr>
        <w:rPr>
          <w:lang w:val="ru-RU"/>
        </w:rPr>
        <w:sectPr w:rsidR="003F47F0" w:rsidRPr="0086329A">
          <w:pgSz w:w="11900" w:h="16840"/>
          <w:pgMar w:top="298" w:right="874" w:bottom="398" w:left="1122" w:header="720" w:footer="720" w:gutter="0"/>
          <w:cols w:space="720" w:equalWidth="0">
            <w:col w:w="9903" w:space="0"/>
          </w:cols>
          <w:docGrid w:linePitch="360"/>
        </w:sectPr>
      </w:pPr>
    </w:p>
    <w:p w:rsidR="003F47F0" w:rsidRPr="0086329A" w:rsidRDefault="00470335">
      <w:pPr>
        <w:autoSpaceDE w:val="0"/>
        <w:autoSpaceDN w:val="0"/>
        <w:spacing w:after="0" w:line="245" w:lineRule="auto"/>
        <w:ind w:left="3134" w:right="288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СОГЛАСОВАНО 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3F47F0" w:rsidRPr="0086329A" w:rsidRDefault="00470335">
      <w:pPr>
        <w:autoSpaceDE w:val="0"/>
        <w:autoSpaceDN w:val="0"/>
        <w:spacing w:before="182" w:after="0" w:line="230" w:lineRule="auto"/>
        <w:ind w:right="418"/>
        <w:jc w:val="right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</w:t>
      </w:r>
      <w:proofErr w:type="spellStart"/>
      <w:r w:rsidRPr="0086329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Быленкова</w:t>
      </w:r>
      <w:proofErr w:type="spellEnd"/>
      <w:r w:rsidRPr="0086329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В.В.</w:t>
      </w:r>
    </w:p>
    <w:p w:rsidR="003F47F0" w:rsidRPr="0086329A" w:rsidRDefault="003F47F0">
      <w:pPr>
        <w:rPr>
          <w:lang w:val="ru-RU"/>
        </w:rPr>
        <w:sectPr w:rsidR="003F47F0" w:rsidRPr="0086329A">
          <w:type w:val="continuous"/>
          <w:pgSz w:w="11900" w:h="16840"/>
          <w:pgMar w:top="298" w:right="874" w:bottom="398" w:left="1122" w:header="720" w:footer="720" w:gutter="0"/>
          <w:cols w:num="2" w:space="720" w:equalWidth="0">
            <w:col w:w="6251" w:space="0"/>
            <w:col w:w="3651" w:space="0"/>
          </w:cols>
          <w:docGrid w:linePitch="360"/>
        </w:sectPr>
      </w:pPr>
    </w:p>
    <w:p w:rsidR="003F47F0" w:rsidRPr="0086329A" w:rsidRDefault="00470335">
      <w:pPr>
        <w:autoSpaceDE w:val="0"/>
        <w:autoSpaceDN w:val="0"/>
        <w:spacing w:after="0" w:line="245" w:lineRule="auto"/>
        <w:ind w:left="398" w:right="1728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УТВЕРЖДЕНО 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Директор </w:t>
      </w:r>
    </w:p>
    <w:p w:rsidR="003F47F0" w:rsidRPr="0086329A" w:rsidRDefault="00470335">
      <w:pPr>
        <w:autoSpaceDE w:val="0"/>
        <w:autoSpaceDN w:val="0"/>
        <w:spacing w:before="182" w:after="182" w:line="230" w:lineRule="auto"/>
        <w:jc w:val="center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______________Д.А. Борисенко</w:t>
      </w:r>
    </w:p>
    <w:p w:rsidR="003F47F0" w:rsidRPr="0086329A" w:rsidRDefault="003F47F0">
      <w:pPr>
        <w:rPr>
          <w:lang w:val="ru-RU"/>
        </w:rPr>
        <w:sectPr w:rsidR="003F47F0" w:rsidRPr="0086329A">
          <w:type w:val="nextColumn"/>
          <w:pgSz w:w="11900" w:h="16840"/>
          <w:pgMar w:top="298" w:right="874" w:bottom="398" w:left="1122" w:header="720" w:footer="720" w:gutter="0"/>
          <w:cols w:num="2" w:space="720" w:equalWidth="0">
            <w:col w:w="6251" w:space="0"/>
            <w:col w:w="3651" w:space="0"/>
          </w:cols>
          <w:docGrid w:linePitch="360"/>
        </w:sectPr>
      </w:pPr>
    </w:p>
    <w:tbl>
      <w:tblPr>
        <w:tblW w:w="0" w:type="auto"/>
        <w:tblInd w:w="1558" w:type="dxa"/>
        <w:tblLayout w:type="fixed"/>
        <w:tblLook w:val="04A0" w:firstRow="1" w:lastRow="0" w:firstColumn="1" w:lastColumn="0" w:noHBand="0" w:noVBand="1"/>
      </w:tblPr>
      <w:tblGrid>
        <w:gridCol w:w="4320"/>
        <w:gridCol w:w="2820"/>
      </w:tblGrid>
      <w:tr w:rsidR="003F47F0">
        <w:trPr>
          <w:trHeight w:hRule="exact" w:val="490"/>
        </w:trPr>
        <w:tc>
          <w:tcPr>
            <w:tcW w:w="4320" w:type="dxa"/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after="0" w:line="245" w:lineRule="auto"/>
              <w:ind w:left="1576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 1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"30" августа  2022 г.</w:t>
            </w:r>
          </w:p>
        </w:tc>
        <w:tc>
          <w:tcPr>
            <w:tcW w:w="2820" w:type="dxa"/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after="0" w:line="245" w:lineRule="auto"/>
              <w:ind w:left="772" w:right="11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г.</w:t>
            </w:r>
          </w:p>
        </w:tc>
      </w:tr>
    </w:tbl>
    <w:p w:rsidR="003F47F0" w:rsidRDefault="00470335">
      <w:pPr>
        <w:autoSpaceDE w:val="0"/>
        <w:autoSpaceDN w:val="0"/>
        <w:spacing w:before="978" w:after="0" w:line="262" w:lineRule="auto"/>
        <w:ind w:left="3312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5421330)</w:t>
      </w:r>
    </w:p>
    <w:p w:rsidR="003F47F0" w:rsidRDefault="00470335">
      <w:pPr>
        <w:autoSpaceDE w:val="0"/>
        <w:autoSpaceDN w:val="0"/>
        <w:spacing w:before="166" w:after="0" w:line="262" w:lineRule="auto"/>
        <w:ind w:left="3744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учебного </w:t>
      </w:r>
      <w:r>
        <w:rPr>
          <w:rFonts w:ascii="Times New Roman" w:eastAsia="Times New Roman" w:hAnsi="Times New Roman"/>
          <w:color w:val="000000"/>
          <w:sz w:val="24"/>
        </w:rPr>
        <w:t>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«Английский язык »</w:t>
      </w:r>
    </w:p>
    <w:p w:rsidR="003F47F0" w:rsidRPr="0086329A" w:rsidRDefault="00470335">
      <w:pPr>
        <w:autoSpaceDE w:val="0"/>
        <w:autoSpaceDN w:val="0"/>
        <w:spacing w:before="670" w:after="0" w:line="262" w:lineRule="auto"/>
        <w:ind w:left="2448" w:right="2592"/>
        <w:jc w:val="center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для 2 класса начального  общего образования 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3F47F0" w:rsidRPr="0086329A" w:rsidRDefault="00470335">
      <w:pPr>
        <w:autoSpaceDE w:val="0"/>
        <w:autoSpaceDN w:val="0"/>
        <w:spacing w:before="2112" w:after="0" w:line="262" w:lineRule="auto"/>
        <w:ind w:left="7094" w:hanging="1932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Сахаренкова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Надежда Ивановна 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учитель английского языка</w:t>
      </w:r>
    </w:p>
    <w:p w:rsidR="003F47F0" w:rsidRPr="0086329A" w:rsidRDefault="00470335">
      <w:pPr>
        <w:autoSpaceDE w:val="0"/>
        <w:autoSpaceDN w:val="0"/>
        <w:spacing w:before="2830" w:after="0" w:line="230" w:lineRule="auto"/>
        <w:ind w:right="4340"/>
        <w:jc w:val="right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Боготол 2022</w:t>
      </w:r>
    </w:p>
    <w:p w:rsidR="003F47F0" w:rsidRPr="0086329A" w:rsidRDefault="003F47F0">
      <w:pPr>
        <w:rPr>
          <w:lang w:val="ru-RU"/>
        </w:rPr>
        <w:sectPr w:rsidR="003F47F0" w:rsidRPr="0086329A">
          <w:type w:val="continuous"/>
          <w:pgSz w:w="11900" w:h="16840"/>
          <w:pgMar w:top="298" w:right="874" w:bottom="398" w:left="1122" w:header="720" w:footer="720" w:gutter="0"/>
          <w:cols w:space="720" w:equalWidth="0">
            <w:col w:w="9903" w:space="0"/>
          </w:cols>
          <w:docGrid w:linePitch="360"/>
        </w:sectPr>
      </w:pPr>
    </w:p>
    <w:p w:rsidR="003F47F0" w:rsidRPr="0086329A" w:rsidRDefault="003F47F0">
      <w:pPr>
        <w:rPr>
          <w:lang w:val="ru-RU"/>
        </w:rPr>
        <w:sectPr w:rsidR="003F47F0" w:rsidRPr="0086329A">
          <w:pgSz w:w="11900" w:h="16840"/>
          <w:pgMar w:top="1440" w:right="1440" w:bottom="1440" w:left="1440" w:header="720" w:footer="720" w:gutter="0"/>
          <w:cols w:space="720" w:equalWidth="0">
            <w:col w:w="9903" w:space="0"/>
          </w:cols>
          <w:docGrid w:linePitch="360"/>
        </w:sectPr>
      </w:pPr>
    </w:p>
    <w:p w:rsidR="003F47F0" w:rsidRPr="0086329A" w:rsidRDefault="003F47F0">
      <w:pPr>
        <w:autoSpaceDE w:val="0"/>
        <w:autoSpaceDN w:val="0"/>
        <w:spacing w:after="78" w:line="220" w:lineRule="exact"/>
        <w:rPr>
          <w:lang w:val="ru-RU"/>
        </w:rPr>
      </w:pPr>
    </w:p>
    <w:p w:rsidR="003F47F0" w:rsidRPr="0086329A" w:rsidRDefault="00470335">
      <w:pPr>
        <w:autoSpaceDE w:val="0"/>
        <w:autoSpaceDN w:val="0"/>
        <w:spacing w:after="0" w:line="230" w:lineRule="auto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F47F0" w:rsidRPr="0086329A" w:rsidRDefault="00470335">
      <w:pPr>
        <w:autoSpaceDE w:val="0"/>
        <w:autoSpaceDN w:val="0"/>
        <w:spacing w:before="346" w:after="0" w:line="281" w:lineRule="auto"/>
        <w:ind w:right="720" w:firstLine="18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</w:t>
      </w:r>
      <w:proofErr w:type="gram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по иностранному</w:t>
      </w:r>
      <w:proofErr w:type="gram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(английскому) языку для 2 класса начального общего образования составлена на основе Федерального государственного образовательного стандарта начального общего образования, Примерной основной образо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зыку.</w:t>
      </w:r>
    </w:p>
    <w:p w:rsidR="003F47F0" w:rsidRPr="0086329A" w:rsidRDefault="00470335">
      <w:pPr>
        <w:autoSpaceDE w:val="0"/>
        <w:autoSpaceDN w:val="0"/>
        <w:spacing w:before="262" w:after="0" w:line="230" w:lineRule="auto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</w:t>
      </w:r>
    </w:p>
    <w:p w:rsidR="003F47F0" w:rsidRPr="0086329A" w:rsidRDefault="00470335">
      <w:pPr>
        <w:tabs>
          <w:tab w:val="left" w:pos="180"/>
        </w:tabs>
        <w:autoSpaceDE w:val="0"/>
        <w:autoSpaceDN w:val="0"/>
        <w:spacing w:before="168" w:after="0" w:line="286" w:lineRule="auto"/>
        <w:ind w:right="144"/>
        <w:rPr>
          <w:lang w:val="ru-RU"/>
        </w:rPr>
      </w:pP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«Иностранный(английский)язык»</w:t>
      </w:r>
      <w:r w:rsidRPr="0086329A">
        <w:rPr>
          <w:lang w:val="ru-RU"/>
        </w:rPr>
        <w:br/>
      </w: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ответственность 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данному этапу общего образования. Изучение иностранного языка в 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общеобразовательных организациях России начинается со 2 класса. Учащиеся данного возраста характеризуются большой восприимчивостью к овладению языками, что позволяет им овладевать основами об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щения на новом для них языке с меньшими затратами времени и усилий по сравнению с учащимися других возрастных групп.</w:t>
      </w:r>
    </w:p>
    <w:p w:rsidR="003F47F0" w:rsidRPr="0086329A" w:rsidRDefault="00470335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Построение программы имеет нелинейный характер и основано на концентрическом принципе. В каждом классе даются новые элементы содержания и н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овые требования. В процессе обучения освоенные на определённом этапе грамматические формы и конструкции повторяются и 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закрепляются на новом лексическом материале и расширяющемся тематическом содержании речи.</w:t>
      </w:r>
    </w:p>
    <w:p w:rsidR="003F47F0" w:rsidRPr="0086329A" w:rsidRDefault="00470335">
      <w:pPr>
        <w:autoSpaceDE w:val="0"/>
        <w:autoSpaceDN w:val="0"/>
        <w:spacing w:before="262" w:after="0" w:line="230" w:lineRule="auto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</w:t>
      </w:r>
    </w:p>
    <w:p w:rsidR="003F47F0" w:rsidRPr="0086329A" w:rsidRDefault="0047033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«Иностранный(ан</w:t>
      </w: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глийский)язык»</w:t>
      </w:r>
    </w:p>
    <w:p w:rsidR="003F47F0" w:rsidRPr="0086329A" w:rsidRDefault="00470335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Цели обучения иностранному языку можно условно разделить на образовательные, развивающие, воспитывающие.</w:t>
      </w:r>
    </w:p>
    <w:p w:rsidR="003F47F0" w:rsidRPr="0086329A" w:rsidRDefault="00470335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Образовательные цели учебного предмета «Иностранный (английский) язык» в начальной школе включают:</w:t>
      </w:r>
    </w:p>
    <w:p w:rsidR="003F47F0" w:rsidRPr="0086329A" w:rsidRDefault="00470335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</w:t>
      </w:r>
      <w:proofErr w:type="spell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) и письменной (чтение и письмо) форме с учётом возрастных возможностей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и потребностей младшего школьника;</w:t>
      </w:r>
    </w:p>
    <w:p w:rsidR="003F47F0" w:rsidRPr="0086329A" w:rsidRDefault="00470335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—   расширение лингвистического кругозора обучающихся  за счёт овладения новыми 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</w:t>
      </w:r>
    </w:p>
    <w:p w:rsidR="003F47F0" w:rsidRPr="0086329A" w:rsidRDefault="0047033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3F47F0" w:rsidRPr="0086329A" w:rsidRDefault="0047033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использование для решения учебных задач интеллектуальных операций (сравнение, анализ, обобщение и </w:t>
      </w:r>
      <w:proofErr w:type="gram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3F47F0" w:rsidRPr="0086329A" w:rsidRDefault="00470335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формирова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3F47F0" w:rsidRPr="0086329A" w:rsidRDefault="0047033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Развивающие цели учебного предмета «Иностранный (английский) язык» в начальной 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школе</w:t>
      </w:r>
    </w:p>
    <w:p w:rsidR="003F47F0" w:rsidRPr="0086329A" w:rsidRDefault="003F47F0">
      <w:pPr>
        <w:rPr>
          <w:lang w:val="ru-RU"/>
        </w:rPr>
        <w:sectPr w:rsidR="003F47F0" w:rsidRPr="0086329A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F47F0" w:rsidRPr="0086329A" w:rsidRDefault="003F47F0">
      <w:pPr>
        <w:autoSpaceDE w:val="0"/>
        <w:autoSpaceDN w:val="0"/>
        <w:spacing w:after="66" w:line="220" w:lineRule="exact"/>
        <w:rPr>
          <w:lang w:val="ru-RU"/>
        </w:rPr>
      </w:pPr>
    </w:p>
    <w:p w:rsidR="003F47F0" w:rsidRPr="0086329A" w:rsidRDefault="00470335">
      <w:pPr>
        <w:autoSpaceDE w:val="0"/>
        <w:autoSpaceDN w:val="0"/>
        <w:spacing w:after="0" w:line="230" w:lineRule="auto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включают:</w:t>
      </w:r>
    </w:p>
    <w:p w:rsidR="003F47F0" w:rsidRPr="0086329A" w:rsidRDefault="00470335">
      <w:pPr>
        <w:autoSpaceDE w:val="0"/>
        <w:autoSpaceDN w:val="0"/>
        <w:spacing w:before="178" w:after="0" w:line="271" w:lineRule="auto"/>
        <w:ind w:left="420" w:right="1152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младшими школьниками роли языков как средства </w:t>
      </w:r>
      <w:proofErr w:type="gram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межличностного  и</w:t>
      </w:r>
      <w:proofErr w:type="gram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межкультурного  взаимодействия в условиях поликультурного, многоязычного мира и инструмента познания мира и культуры 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других народов;</w:t>
      </w:r>
    </w:p>
    <w:p w:rsidR="003F47F0" w:rsidRPr="0086329A" w:rsidRDefault="0047033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коммуникативной культуры обучающихся и их общего речевого развития;</w:t>
      </w:r>
    </w:p>
    <w:p w:rsidR="003F47F0" w:rsidRPr="0086329A" w:rsidRDefault="0047033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3F47F0" w:rsidRPr="0086329A" w:rsidRDefault="00470335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 форми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:rsidR="003F47F0" w:rsidRPr="0086329A" w:rsidRDefault="00470335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 становление способнос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3F47F0" w:rsidRPr="0086329A" w:rsidRDefault="00470335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общече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ловеческих и базовых национальных ценностей.</w:t>
      </w:r>
    </w:p>
    <w:p w:rsidR="003F47F0" w:rsidRPr="0086329A" w:rsidRDefault="00470335">
      <w:pPr>
        <w:tabs>
          <w:tab w:val="left" w:pos="180"/>
        </w:tabs>
        <w:autoSpaceDE w:val="0"/>
        <w:autoSpaceDN w:val="0"/>
        <w:spacing w:before="190" w:after="0" w:line="262" w:lineRule="auto"/>
        <w:ind w:right="1152"/>
        <w:rPr>
          <w:lang w:val="ru-RU"/>
        </w:rPr>
      </w:pP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Вклад предмета «Иностранный (английский) язык» в реализацию воспитательных целей обеспечивает:</w:t>
      </w:r>
    </w:p>
    <w:p w:rsidR="003F47F0" w:rsidRPr="0086329A" w:rsidRDefault="00470335">
      <w:pPr>
        <w:autoSpaceDE w:val="0"/>
        <w:autoSpaceDN w:val="0"/>
        <w:spacing w:before="298" w:after="0" w:line="262" w:lineRule="auto"/>
        <w:ind w:left="420" w:right="1008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понимание необходимости овладения иностранным языком как средством общения в условиях взаимодействия разных стра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н и народов;</w:t>
      </w:r>
    </w:p>
    <w:p w:rsidR="003F47F0" w:rsidRPr="0086329A" w:rsidRDefault="00470335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блюдая речевой этикет и адекватно используя имеющиеся речевые и неречевые средства общения;</w:t>
      </w:r>
    </w:p>
    <w:p w:rsidR="003F47F0" w:rsidRPr="0086329A" w:rsidRDefault="00470335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воспитание уважительного отношения к иной культуре посредством знакомств с детским 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пластом культуры стран изучаемого языка и более глубокого осознания особенностей культуры своего народа;</w:t>
      </w:r>
    </w:p>
    <w:p w:rsidR="003F47F0" w:rsidRPr="0086329A" w:rsidRDefault="00470335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воспитание эмоционального и познавательного интереса к художественной культуре других народов;</w:t>
      </w:r>
    </w:p>
    <w:p w:rsidR="003F47F0" w:rsidRPr="0086329A" w:rsidRDefault="0047033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положительной мотивации и устойчивого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учебно-познавательного интереса к предмету «Иностранный язык».</w:t>
      </w:r>
    </w:p>
    <w:p w:rsidR="003F47F0" w:rsidRPr="0086329A" w:rsidRDefault="00470335">
      <w:pPr>
        <w:autoSpaceDE w:val="0"/>
        <w:autoSpaceDN w:val="0"/>
        <w:spacing w:before="322" w:after="0" w:line="262" w:lineRule="auto"/>
        <w:ind w:right="144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«ИНОСТРАННЫЙ (АНГЛИЙСКИЙ) ЯЗЫК» В УЧЕБНОМ ПЛАНЕ</w:t>
      </w:r>
    </w:p>
    <w:p w:rsidR="003F47F0" w:rsidRPr="0086329A" w:rsidRDefault="00470335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«Иностранный (английский) язык» входит в число обязательных предметов, изучаемых на всех уровнях общего 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среднего образования: со 2 по 11 класс.  На изучение иностранного </w:t>
      </w:r>
      <w:proofErr w:type="gram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языка  во</w:t>
      </w:r>
      <w:proofErr w:type="gram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 2 классе отведено 68 часов, 2 часа в неделю.</w:t>
      </w:r>
    </w:p>
    <w:p w:rsidR="003F47F0" w:rsidRPr="0086329A" w:rsidRDefault="003F47F0">
      <w:pPr>
        <w:rPr>
          <w:lang w:val="ru-RU"/>
        </w:rPr>
        <w:sectPr w:rsidR="003F47F0" w:rsidRPr="0086329A">
          <w:pgSz w:w="11900" w:h="16840"/>
          <w:pgMar w:top="286" w:right="652" w:bottom="1016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3F47F0" w:rsidRPr="0086329A" w:rsidRDefault="003F47F0">
      <w:pPr>
        <w:autoSpaceDE w:val="0"/>
        <w:autoSpaceDN w:val="0"/>
        <w:spacing w:after="78" w:line="220" w:lineRule="exact"/>
        <w:rPr>
          <w:lang w:val="ru-RU"/>
        </w:rPr>
      </w:pPr>
    </w:p>
    <w:p w:rsidR="003F47F0" w:rsidRPr="0086329A" w:rsidRDefault="00470335">
      <w:pPr>
        <w:autoSpaceDE w:val="0"/>
        <w:autoSpaceDN w:val="0"/>
        <w:spacing w:after="0" w:line="230" w:lineRule="auto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F47F0" w:rsidRPr="0086329A" w:rsidRDefault="00470335">
      <w:pPr>
        <w:autoSpaceDE w:val="0"/>
        <w:autoSpaceDN w:val="0"/>
        <w:spacing w:before="346" w:after="0"/>
        <w:ind w:left="180" w:right="288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Тематическое содержание речи 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моего «я». 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Приветстви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е. Знакомство. Моя семья. Мой день рождения. Моя любимая еда. </w:t>
      </w:r>
      <w:r w:rsidRPr="0086329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моих увлечений. 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Любимый цвет, игрушка. Любимые занятия. Мой питомец. Выходной день. </w:t>
      </w:r>
      <w:r w:rsidRPr="0086329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вокруг меня. 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Моя школа. Мои друзья. Моя малая родина (город, село).</w:t>
      </w:r>
    </w:p>
    <w:p w:rsidR="003F47F0" w:rsidRPr="0086329A" w:rsidRDefault="0047033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i/>
          <w:color w:val="000000"/>
          <w:sz w:val="24"/>
          <w:lang w:val="ru-RU"/>
        </w:rPr>
        <w:t>Родная страна и страны изучаемого</w:t>
      </w:r>
      <w:r w:rsidRPr="0086329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языка. 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Названия родной страны и страны/стран изучаемого языка; их столиц.</w:t>
      </w:r>
    </w:p>
    <w:p w:rsidR="003F47F0" w:rsidRPr="0086329A" w:rsidRDefault="0047033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3F47F0" w:rsidRPr="0086329A" w:rsidRDefault="00470335">
      <w:pPr>
        <w:autoSpaceDE w:val="0"/>
        <w:autoSpaceDN w:val="0"/>
        <w:spacing w:before="264" w:after="0" w:line="230" w:lineRule="auto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3F47F0" w:rsidRPr="0086329A" w:rsidRDefault="00470335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3F47F0" w:rsidRPr="0086329A" w:rsidRDefault="00470335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86329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речи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86329A">
        <w:rPr>
          <w:lang w:val="ru-RU"/>
        </w:rPr>
        <w:br/>
      </w: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</w:t>
      </w:r>
    </w:p>
    <w:p w:rsidR="003F47F0" w:rsidRPr="0086329A" w:rsidRDefault="00470335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диалога этикетного характера: приветствие, н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ачало и завершение </w:t>
      </w:r>
      <w:proofErr w:type="gram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разговора,  знакомство</w:t>
      </w:r>
      <w:proofErr w:type="gram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 с собеседником;  поздравление с праздником; выражение благодарности за поздравление; извинение;</w:t>
      </w:r>
    </w:p>
    <w:p w:rsidR="003F47F0" w:rsidRPr="0086329A" w:rsidRDefault="00470335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диалога-расспроса: запрашивание интересующей информации; сообщение фактической информации, ответы на вопросы собес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едника.</w:t>
      </w:r>
    </w:p>
    <w:p w:rsidR="003F47F0" w:rsidRPr="0086329A" w:rsidRDefault="00470335">
      <w:pPr>
        <w:tabs>
          <w:tab w:val="left" w:pos="180"/>
        </w:tabs>
        <w:autoSpaceDE w:val="0"/>
        <w:autoSpaceDN w:val="0"/>
        <w:spacing w:before="298" w:after="0"/>
        <w:ind w:right="144"/>
        <w:rPr>
          <w:lang w:val="ru-RU"/>
        </w:rPr>
      </w:pP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 </w:t>
      </w:r>
      <w:r w:rsidRPr="0086329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 речи: </w:t>
      </w:r>
      <w:r w:rsidRPr="0086329A">
        <w:rPr>
          <w:lang w:val="ru-RU"/>
        </w:rPr>
        <w:br/>
      </w: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друге и т. д.</w:t>
      </w:r>
    </w:p>
    <w:p w:rsidR="003F47F0" w:rsidRPr="0086329A" w:rsidRDefault="0047033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proofErr w:type="spellStart"/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</w:p>
    <w:p w:rsidR="003F47F0" w:rsidRPr="0086329A" w:rsidRDefault="00470335">
      <w:pPr>
        <w:tabs>
          <w:tab w:val="left" w:pos="180"/>
        </w:tabs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Понимание на слух речи учителя и одноклассников и вербальная/невербальная реакция на услышанное (при непосредственном общении.</w:t>
      </w:r>
    </w:p>
    <w:p w:rsidR="003F47F0" w:rsidRPr="0086329A" w:rsidRDefault="00470335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и понимание на слух учебных текстов, построенных на изученном языковом материале, 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поставленной коммуникативной задачей: с пониманием основного содержания, с </w:t>
      </w:r>
      <w:proofErr w:type="gram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пониманием  запрашиваемой</w:t>
      </w:r>
      <w:proofErr w:type="gram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 информации (при опосредованном общении).</w:t>
      </w:r>
    </w:p>
    <w:p w:rsidR="003F47F0" w:rsidRPr="0086329A" w:rsidRDefault="0047033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proofErr w:type="spell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определение основной темы и гл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авных фактов/событий в воспринимаемом на слух тексте с опорой на иллюстрации и с 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языковой догадки.</w:t>
      </w:r>
    </w:p>
    <w:p w:rsidR="003F47F0" w:rsidRPr="0086329A" w:rsidRDefault="00470335">
      <w:pPr>
        <w:autoSpaceDE w:val="0"/>
        <w:autoSpaceDN w:val="0"/>
        <w:spacing w:before="70" w:after="0"/>
        <w:ind w:firstLine="180"/>
        <w:rPr>
          <w:lang w:val="ru-RU"/>
        </w:rPr>
      </w:pPr>
      <w:proofErr w:type="spell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запрашиваемой информации предполагает выделение  из 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воспринимаемого  на  слух  текста и понимание информации фактич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еского характера (например, имя, возраст, любимое занятие, цвет и т. д.) с опорой на иллюстрации и с использованием языковой догадки.</w:t>
      </w:r>
    </w:p>
    <w:p w:rsidR="003F47F0" w:rsidRPr="0086329A" w:rsidRDefault="0047033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: диалог, высказывания собеседников в ситуациях повседневного общения, рассказ, сказка.</w:t>
      </w:r>
    </w:p>
    <w:p w:rsidR="003F47F0" w:rsidRPr="0086329A" w:rsidRDefault="0047033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</w:t>
      </w: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тение</w:t>
      </w:r>
    </w:p>
    <w:p w:rsidR="003F47F0" w:rsidRPr="0086329A" w:rsidRDefault="00470335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3F47F0" w:rsidRPr="0086329A" w:rsidRDefault="003F47F0">
      <w:pPr>
        <w:rPr>
          <w:lang w:val="ru-RU"/>
        </w:rPr>
        <w:sectPr w:rsidR="003F47F0" w:rsidRPr="0086329A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F47F0" w:rsidRPr="0086329A" w:rsidRDefault="003F47F0">
      <w:pPr>
        <w:autoSpaceDE w:val="0"/>
        <w:autoSpaceDN w:val="0"/>
        <w:spacing w:after="78" w:line="220" w:lineRule="exact"/>
        <w:rPr>
          <w:lang w:val="ru-RU"/>
        </w:rPr>
      </w:pPr>
    </w:p>
    <w:p w:rsidR="003F47F0" w:rsidRPr="0086329A" w:rsidRDefault="00470335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диалог, расск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аз, сказка.</w:t>
      </w:r>
    </w:p>
    <w:p w:rsidR="003F47F0" w:rsidRPr="0086329A" w:rsidRDefault="0047033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про себя учебных текстов, построенных на изученном языковом </w:t>
      </w:r>
      <w:proofErr w:type="gram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материале,  с</w:t>
      </w:r>
      <w:proofErr w:type="gram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 различной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мой информации.</w:t>
      </w:r>
    </w:p>
    <w:p w:rsidR="003F47F0" w:rsidRPr="0086329A" w:rsidRDefault="00470335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3F47F0" w:rsidRPr="0086329A" w:rsidRDefault="0047033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запрашиваемой информации п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3F47F0" w:rsidRPr="0086329A" w:rsidRDefault="0047033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чтения про себя: диалог, рассказ, сказка, электронное сообщение личного 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характера.</w:t>
      </w:r>
    </w:p>
    <w:p w:rsidR="003F47F0" w:rsidRPr="0086329A" w:rsidRDefault="00470335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3F47F0" w:rsidRPr="0086329A" w:rsidRDefault="0047033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письма (</w:t>
      </w:r>
      <w:proofErr w:type="spell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полупечатное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написание букв, буквосочетаний, слов).</w:t>
      </w:r>
    </w:p>
    <w:p w:rsidR="003F47F0" w:rsidRPr="0086329A" w:rsidRDefault="00470335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ожение, дописывание предложений в соответствии с решаемой учебной задачей. 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3F47F0" w:rsidRPr="0086329A" w:rsidRDefault="0047033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ние </w:t>
      </w:r>
      <w:proofErr w:type="gram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с  опорой</w:t>
      </w:r>
      <w:proofErr w:type="gram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 на  образец  коротких  поздравлений с праздниками (с днём рождения, Новым годом).</w:t>
      </w:r>
    </w:p>
    <w:p w:rsidR="003F47F0" w:rsidRPr="0086329A" w:rsidRDefault="00470335">
      <w:pPr>
        <w:autoSpaceDE w:val="0"/>
        <w:autoSpaceDN w:val="0"/>
        <w:spacing w:before="262" w:after="0" w:line="230" w:lineRule="auto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3F47F0" w:rsidRPr="0086329A" w:rsidRDefault="0047033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3F47F0" w:rsidRPr="0086329A" w:rsidRDefault="0047033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Буквы английского алфавита. Корректное называние букв английского алфавита.</w:t>
      </w:r>
    </w:p>
    <w:p w:rsidR="003F47F0" w:rsidRPr="0086329A" w:rsidRDefault="00470335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произношения: долгота и кр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аткость гласных, отсутствие оглушения звонких согласных в конце слога или слова, отсутствие смягчения согласных перед гласными. Связующее “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” (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is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F47F0" w:rsidRPr="0086329A" w:rsidRDefault="00470335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на слух и адекватное, без ошибок, ведущих к сбою в коммуникации, произнесение слов с 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соблюдением правильного ударения и </w:t>
      </w:r>
      <w:r w:rsidRPr="0086329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фраз/предложений 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3F47F0" w:rsidRPr="0086329A" w:rsidRDefault="00470335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3F47F0" w:rsidRPr="0086329A" w:rsidRDefault="0047033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Чтение новых слов согласно основным правилам чтения ан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глийского языка.</w:t>
      </w:r>
    </w:p>
    <w:p w:rsidR="003F47F0" w:rsidRPr="0086329A" w:rsidRDefault="00470335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3F47F0" w:rsidRPr="0086329A" w:rsidRDefault="0047033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3F47F0" w:rsidRPr="0086329A" w:rsidRDefault="00470335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Графически корректное (</w:t>
      </w:r>
      <w:proofErr w:type="spell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полупечатное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) написание букв английского алфавита в б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уквосочетаниях и словах. Правильное написание изученных слов.</w:t>
      </w:r>
    </w:p>
    <w:p w:rsidR="003F47F0" w:rsidRPr="0086329A" w:rsidRDefault="00470335">
      <w:pPr>
        <w:autoSpaceDE w:val="0"/>
        <w:autoSpaceDN w:val="0"/>
        <w:spacing w:before="70" w:after="0"/>
        <w:ind w:firstLine="18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вспомогательного и модального глаголов (например,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isn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don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doesn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существительных в притяжательном падеже (</w:t>
      </w:r>
      <w:r>
        <w:rPr>
          <w:rFonts w:ascii="Times New Roman" w:eastAsia="Times New Roman" w:hAnsi="Times New Roman"/>
          <w:color w:val="000000"/>
          <w:sz w:val="24"/>
        </w:rPr>
        <w:t>Ann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F47F0" w:rsidRPr="0086329A" w:rsidRDefault="003F47F0">
      <w:pPr>
        <w:rPr>
          <w:lang w:val="ru-RU"/>
        </w:rPr>
        <w:sectPr w:rsidR="003F47F0" w:rsidRPr="0086329A">
          <w:pgSz w:w="11900" w:h="16840"/>
          <w:pgMar w:top="298" w:right="646" w:bottom="48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3F47F0" w:rsidRPr="0086329A" w:rsidRDefault="003F47F0">
      <w:pPr>
        <w:autoSpaceDE w:val="0"/>
        <w:autoSpaceDN w:val="0"/>
        <w:spacing w:after="78" w:line="220" w:lineRule="exact"/>
        <w:rPr>
          <w:lang w:val="ru-RU"/>
        </w:rPr>
      </w:pPr>
    </w:p>
    <w:p w:rsidR="003F47F0" w:rsidRPr="0086329A" w:rsidRDefault="00470335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3F47F0" w:rsidRPr="0086329A" w:rsidRDefault="00470335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3F47F0" w:rsidRPr="0086329A" w:rsidRDefault="0047033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eastAsia="Times New Roman" w:hAnsi="Times New Roman"/>
          <w:color w:val="000000"/>
          <w:sz w:val="24"/>
        </w:rPr>
        <w:t>doctor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film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) с помощью языковой догадки.</w:t>
      </w:r>
    </w:p>
    <w:p w:rsidR="003F47F0" w:rsidRPr="0086329A" w:rsidRDefault="0047033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3F47F0" w:rsidRPr="0086329A" w:rsidRDefault="00470335">
      <w:pPr>
        <w:tabs>
          <w:tab w:val="left" w:pos="180"/>
        </w:tabs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синтаксических конструкций английского языка.</w:t>
      </w:r>
    </w:p>
    <w:p w:rsidR="003F47F0" w:rsidRPr="0086329A" w:rsidRDefault="00470335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</w:t>
      </w:r>
    </w:p>
    <w:p w:rsidR="003F47F0" w:rsidRPr="0086329A" w:rsidRDefault="00470335">
      <w:pPr>
        <w:autoSpaceDE w:val="0"/>
        <w:autoSpaceDN w:val="0"/>
        <w:spacing w:before="70" w:after="0" w:line="230" w:lineRule="auto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Нераспространённые и распространённые п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ростые предложения.</w:t>
      </w:r>
    </w:p>
    <w:p w:rsidR="003F47F0" w:rsidRPr="0086329A" w:rsidRDefault="0047033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начальным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red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ball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:rsidR="003F47F0" w:rsidRDefault="00470335">
      <w:pPr>
        <w:autoSpaceDE w:val="0"/>
        <w:autoSpaceDN w:val="0"/>
        <w:spacing w:before="70" w:after="0" w:line="271" w:lineRule="auto"/>
        <w:ind w:firstLine="180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Предложения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начальным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There + to be в Present Simple Tense (There is a cat in the room. Is there a cat in the room? — Yes, there is./No, there isn’t. There are four pens on the table. Are</w:t>
      </w:r>
      <w:r>
        <w:rPr>
          <w:rFonts w:ascii="Times New Roman" w:eastAsia="Times New Roman" w:hAnsi="Times New Roman"/>
          <w:color w:val="000000"/>
          <w:sz w:val="24"/>
        </w:rPr>
        <w:t xml:space="preserve"> there four pens on the table? — Yes, there are./No, there aren’t. How many pens are there on the table? — There are four pens.).</w:t>
      </w:r>
    </w:p>
    <w:p w:rsidR="003F47F0" w:rsidRDefault="00470335">
      <w:pPr>
        <w:autoSpaceDE w:val="0"/>
        <w:autoSpaceDN w:val="0"/>
        <w:spacing w:before="70" w:after="0" w:line="27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Предложения с простым глагольным сказуемым (They live in the country.), составным именным сказуемым (The box is small.) и сост</w:t>
      </w:r>
      <w:r>
        <w:rPr>
          <w:rFonts w:ascii="Times New Roman" w:eastAsia="Times New Roman" w:hAnsi="Times New Roman"/>
          <w:color w:val="000000"/>
          <w:sz w:val="24"/>
        </w:rPr>
        <w:t>авным глагольным сказуемым (I like to play with my cat. She can play the piano.).</w:t>
      </w:r>
    </w:p>
    <w:p w:rsidR="003F47F0" w:rsidRDefault="00470335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Предложения с глаголом-связкой to be в Present Simple Tense (My father is a doctor. Is it a red ball? —Yes, it is./No, it isn’t. ).</w:t>
      </w:r>
    </w:p>
    <w:p w:rsidR="003F47F0" w:rsidRPr="0086329A" w:rsidRDefault="0047033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Предложения с краткими глагольными формам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и (</w:t>
      </w:r>
      <w:r>
        <w:rPr>
          <w:rFonts w:ascii="Times New Roman" w:eastAsia="Times New Roman" w:hAnsi="Times New Roman"/>
          <w:color w:val="000000"/>
          <w:sz w:val="24"/>
        </w:rPr>
        <w:t>She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swim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don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proofErr w:type="gram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like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porridge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:rsidR="003F47F0" w:rsidRPr="0086329A" w:rsidRDefault="0047033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Побудительные предложения в утвердительной форме (</w:t>
      </w:r>
      <w:r>
        <w:rPr>
          <w:rFonts w:ascii="Times New Roman" w:eastAsia="Times New Roman" w:hAnsi="Times New Roman"/>
          <w:color w:val="000000"/>
          <w:sz w:val="24"/>
        </w:rPr>
        <w:t>Come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please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:rsidR="003F47F0" w:rsidRPr="0086329A" w:rsidRDefault="0047033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(общий и специальный вопросы) 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предложениях.</w:t>
      </w:r>
    </w:p>
    <w:p w:rsidR="003F47F0" w:rsidRDefault="0047033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 w:rsidRPr="0086329A">
        <w:rPr>
          <w:lang w:val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Глагольная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конструкция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have got (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I’ve got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a cat. He’s/She’s got a cat. Have you got a cat? — Yes, I have./No, I haven’t. What have you got?).</w:t>
      </w:r>
    </w:p>
    <w:p w:rsidR="003F47F0" w:rsidRPr="0086329A" w:rsidRDefault="0047033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Модальный глагол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: для выражения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tennis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.) и отсутствия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chess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.); для получения разрешения (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out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?).</w:t>
      </w:r>
    </w:p>
    <w:p w:rsidR="003F47F0" w:rsidRPr="0086329A" w:rsidRDefault="0047033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Определённый, неопределённый и нулевой артикли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именами существительными (наиболее распространённые случаи).</w:t>
      </w:r>
    </w:p>
    <w:p w:rsidR="003F47F0" w:rsidRPr="0086329A" w:rsidRDefault="00470335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Существительные во множественном числе, образованные по правилу и исключения (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book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—</w:t>
      </w:r>
      <w:r>
        <w:rPr>
          <w:rFonts w:ascii="Times New Roman" w:eastAsia="Times New Roman" w:hAnsi="Times New Roman"/>
          <w:color w:val="000000"/>
          <w:sz w:val="24"/>
        </w:rPr>
        <w:t>books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men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F47F0" w:rsidRPr="0086329A" w:rsidRDefault="0047033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6329A">
        <w:rPr>
          <w:lang w:val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Личные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местоимения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(I, you, he/she/it, we, they). Притяжательные местоимения (my, your, his/her/its, our, their). 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Указательные местоимения (</w:t>
      </w:r>
      <w:r>
        <w:rPr>
          <w:rFonts w:ascii="Times New Roman" w:eastAsia="Times New Roman" w:hAnsi="Times New Roman"/>
          <w:color w:val="000000"/>
          <w:sz w:val="24"/>
        </w:rPr>
        <w:t>this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these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F47F0" w:rsidRPr="0086329A" w:rsidRDefault="0047033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Количественные числительные (1–12).</w:t>
      </w:r>
    </w:p>
    <w:p w:rsidR="003F47F0" w:rsidRPr="0086329A" w:rsidRDefault="00470335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Вопросительные слова (</w:t>
      </w:r>
      <w:r>
        <w:rPr>
          <w:rFonts w:ascii="Times New Roman" w:eastAsia="Times New Roman" w:hAnsi="Times New Roman"/>
          <w:color w:val="000000"/>
          <w:sz w:val="24"/>
        </w:rPr>
        <w:t>who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what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where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</w:t>
      </w:r>
      <w:r>
        <w:rPr>
          <w:rFonts w:ascii="Times New Roman" w:eastAsia="Times New Roman" w:hAnsi="Times New Roman"/>
          <w:color w:val="000000"/>
          <w:sz w:val="24"/>
        </w:rPr>
        <w:t>any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).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Предлоги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места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(in, on, near, under). 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Союзы </w:t>
      </w:r>
      <w:r>
        <w:rPr>
          <w:rFonts w:ascii="Times New Roman" w:eastAsia="Times New Roman" w:hAnsi="Times New Roman"/>
          <w:color w:val="000000"/>
          <w:sz w:val="24"/>
        </w:rPr>
        <w:t>and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but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однородными членами).</w:t>
      </w:r>
    </w:p>
    <w:p w:rsidR="003F47F0" w:rsidRPr="0086329A" w:rsidRDefault="00470335">
      <w:pPr>
        <w:autoSpaceDE w:val="0"/>
        <w:autoSpaceDN w:val="0"/>
        <w:spacing w:before="262" w:after="0" w:line="230" w:lineRule="auto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3F47F0" w:rsidRPr="0086329A" w:rsidRDefault="00470335">
      <w:pPr>
        <w:autoSpaceDE w:val="0"/>
        <w:autoSpaceDN w:val="0"/>
        <w:spacing w:before="166" w:after="0"/>
        <w:ind w:firstLine="18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и использование некоторых социокультурных элементов речевого поведенческого этикета, 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3F47F0" w:rsidRPr="0086329A" w:rsidRDefault="0047033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Знание небольших произведений детского фольклора стр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аны/стран изучаемого языка (рифмовки,</w:t>
      </w:r>
    </w:p>
    <w:p w:rsidR="003F47F0" w:rsidRPr="0086329A" w:rsidRDefault="003F47F0">
      <w:pPr>
        <w:rPr>
          <w:lang w:val="ru-RU"/>
        </w:rPr>
        <w:sectPr w:rsidR="003F47F0" w:rsidRPr="0086329A">
          <w:pgSz w:w="11900" w:h="16840"/>
          <w:pgMar w:top="298" w:right="672" w:bottom="43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3F47F0" w:rsidRPr="0086329A" w:rsidRDefault="003F47F0">
      <w:pPr>
        <w:autoSpaceDE w:val="0"/>
        <w:autoSpaceDN w:val="0"/>
        <w:spacing w:after="66" w:line="220" w:lineRule="exact"/>
        <w:rPr>
          <w:lang w:val="ru-RU"/>
        </w:rPr>
      </w:pPr>
    </w:p>
    <w:p w:rsidR="003F47F0" w:rsidRPr="0086329A" w:rsidRDefault="00470335">
      <w:pPr>
        <w:autoSpaceDE w:val="0"/>
        <w:autoSpaceDN w:val="0"/>
        <w:spacing w:after="0" w:line="230" w:lineRule="auto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стихи, песенки); персонажей детских книг.</w:t>
      </w:r>
    </w:p>
    <w:p w:rsidR="003F47F0" w:rsidRPr="0086329A" w:rsidRDefault="0047033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Знание названий родной страны и страны/стран изучаемого языка и их столиц.</w:t>
      </w:r>
    </w:p>
    <w:p w:rsidR="003F47F0" w:rsidRPr="0086329A" w:rsidRDefault="00470335">
      <w:pPr>
        <w:autoSpaceDE w:val="0"/>
        <w:autoSpaceDN w:val="0"/>
        <w:spacing w:before="262" w:after="0" w:line="230" w:lineRule="auto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КОМПЕНСАТОРНЫЕ УМЕНИЯ</w:t>
      </w:r>
    </w:p>
    <w:p w:rsidR="003F47F0" w:rsidRPr="0086329A" w:rsidRDefault="00470335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чтении и </w:t>
      </w:r>
      <w:proofErr w:type="spell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 догадки (умения понять значение незнакомого слова или новое значение знакомого слова по контексту).</w:t>
      </w:r>
    </w:p>
    <w:p w:rsidR="003F47F0" w:rsidRPr="0086329A" w:rsidRDefault="0047033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3F47F0" w:rsidRPr="0086329A" w:rsidRDefault="003F47F0">
      <w:pPr>
        <w:rPr>
          <w:lang w:val="ru-RU"/>
        </w:rPr>
        <w:sectPr w:rsidR="003F47F0" w:rsidRPr="0086329A">
          <w:pgSz w:w="11900" w:h="16840"/>
          <w:pgMar w:top="286" w:right="816" w:bottom="1440" w:left="666" w:header="720" w:footer="720" w:gutter="0"/>
          <w:cols w:space="720" w:equalWidth="0">
            <w:col w:w="10418" w:space="0"/>
          </w:cols>
          <w:docGrid w:linePitch="360"/>
        </w:sectPr>
      </w:pPr>
    </w:p>
    <w:p w:rsidR="003F47F0" w:rsidRPr="0086329A" w:rsidRDefault="003F47F0">
      <w:pPr>
        <w:autoSpaceDE w:val="0"/>
        <w:autoSpaceDN w:val="0"/>
        <w:spacing w:after="78" w:line="220" w:lineRule="exact"/>
        <w:rPr>
          <w:lang w:val="ru-RU"/>
        </w:rPr>
      </w:pPr>
    </w:p>
    <w:p w:rsidR="003F47F0" w:rsidRPr="0086329A" w:rsidRDefault="00470335">
      <w:pPr>
        <w:autoSpaceDE w:val="0"/>
        <w:autoSpaceDN w:val="0"/>
        <w:spacing w:after="0" w:line="230" w:lineRule="auto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F47F0" w:rsidRPr="0086329A" w:rsidRDefault="00470335">
      <w:pPr>
        <w:autoSpaceDE w:val="0"/>
        <w:autoSpaceDN w:val="0"/>
        <w:spacing w:before="466" w:after="0" w:line="271" w:lineRule="auto"/>
        <w:ind w:right="144" w:firstLine="18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английского языка во 2 </w:t>
      </w:r>
      <w:proofErr w:type="gram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классе  у</w:t>
      </w:r>
      <w:proofErr w:type="gram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личностные, </w:t>
      </w:r>
      <w:proofErr w:type="spell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предметные результаты, обеспечи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вающие выполнение ФГОС НОО и его успешное дальнейшее образование.</w:t>
      </w:r>
    </w:p>
    <w:p w:rsidR="003F47F0" w:rsidRPr="0086329A" w:rsidRDefault="00470335">
      <w:pPr>
        <w:autoSpaceDE w:val="0"/>
        <w:autoSpaceDN w:val="0"/>
        <w:spacing w:before="262" w:after="0" w:line="230" w:lineRule="auto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F47F0" w:rsidRPr="0086329A" w:rsidRDefault="00470335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достигаются в единстве учебной и воспитательной 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внутренней позиции личности.</w:t>
      </w:r>
    </w:p>
    <w:p w:rsidR="003F47F0" w:rsidRPr="0086329A" w:rsidRDefault="0047033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3F47F0" w:rsidRPr="0086329A" w:rsidRDefault="0047033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</w:t>
      </w: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ания:</w:t>
      </w:r>
    </w:p>
    <w:p w:rsidR="003F47F0" w:rsidRPr="0086329A" w:rsidRDefault="0047033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России;</w:t>
      </w:r>
    </w:p>
    <w:p w:rsidR="003F47F0" w:rsidRPr="0086329A" w:rsidRDefault="0047033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идентичности;</w:t>
      </w:r>
    </w:p>
    <w:p w:rsidR="003F47F0" w:rsidRPr="0086329A" w:rsidRDefault="0047033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сопричастность к прошлому, настоящему и будущему своей страны и родного края;</w:t>
      </w:r>
    </w:p>
    <w:p w:rsidR="003F47F0" w:rsidRPr="0086329A" w:rsidRDefault="0047033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уважение к своему и другим 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народам;</w:t>
      </w:r>
    </w:p>
    <w:p w:rsidR="003F47F0" w:rsidRPr="0086329A" w:rsidRDefault="0047033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F47F0" w:rsidRPr="0086329A" w:rsidRDefault="0047033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3F47F0" w:rsidRPr="0086329A" w:rsidRDefault="0047033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признание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индивидуальности каждого человека;</w:t>
      </w:r>
    </w:p>
    <w:p w:rsidR="003F47F0" w:rsidRPr="0086329A" w:rsidRDefault="0047033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проявление сопереживания, уважения и доброжелательности;</w:t>
      </w:r>
    </w:p>
    <w:p w:rsidR="003F47F0" w:rsidRPr="0086329A" w:rsidRDefault="0047033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поведения, направленных на причинение физического и морального вреда другим людям.</w:t>
      </w:r>
    </w:p>
    <w:p w:rsidR="003F47F0" w:rsidRPr="0086329A" w:rsidRDefault="00470335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3F47F0" w:rsidRPr="0086329A" w:rsidRDefault="00470335">
      <w:pPr>
        <w:autoSpaceDE w:val="0"/>
        <w:autoSpaceDN w:val="0"/>
        <w:spacing w:before="180" w:after="0" w:line="262" w:lineRule="auto"/>
        <w:ind w:left="420" w:right="288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F47F0" w:rsidRPr="0086329A" w:rsidRDefault="0047033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 стремление к самовыражению в разных видах художественной деятельности.</w:t>
      </w:r>
    </w:p>
    <w:p w:rsidR="003F47F0" w:rsidRPr="0086329A" w:rsidRDefault="0047033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</w:t>
      </w: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ирования культуры здоровья и эмоционального благополучия:</w:t>
      </w:r>
    </w:p>
    <w:p w:rsidR="003F47F0" w:rsidRPr="0086329A" w:rsidRDefault="00470335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3F47F0" w:rsidRPr="0086329A" w:rsidRDefault="0047033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 бережное отношение к физическому и психическому здоровью.</w:t>
      </w:r>
    </w:p>
    <w:p w:rsidR="003F47F0" w:rsidRPr="0086329A" w:rsidRDefault="0047033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Тр</w:t>
      </w: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удового воспитания:</w:t>
      </w:r>
    </w:p>
    <w:p w:rsidR="003F47F0" w:rsidRPr="0086329A" w:rsidRDefault="00470335">
      <w:pPr>
        <w:autoSpaceDE w:val="0"/>
        <w:autoSpaceDN w:val="0"/>
        <w:spacing w:before="178" w:after="0" w:line="271" w:lineRule="auto"/>
        <w:ind w:left="420" w:right="864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F47F0" w:rsidRPr="0086329A" w:rsidRDefault="003F47F0">
      <w:pPr>
        <w:rPr>
          <w:lang w:val="ru-RU"/>
        </w:rPr>
        <w:sectPr w:rsidR="003F47F0" w:rsidRPr="0086329A">
          <w:pgSz w:w="11900" w:h="16840"/>
          <w:pgMar w:top="298" w:right="648" w:bottom="40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3F47F0" w:rsidRPr="0086329A" w:rsidRDefault="003F47F0">
      <w:pPr>
        <w:autoSpaceDE w:val="0"/>
        <w:autoSpaceDN w:val="0"/>
        <w:spacing w:after="96" w:line="220" w:lineRule="exact"/>
        <w:rPr>
          <w:lang w:val="ru-RU"/>
        </w:rPr>
      </w:pPr>
    </w:p>
    <w:p w:rsidR="003F47F0" w:rsidRPr="0086329A" w:rsidRDefault="00470335">
      <w:pPr>
        <w:autoSpaceDE w:val="0"/>
        <w:autoSpaceDN w:val="0"/>
        <w:spacing w:after="0" w:line="338" w:lineRule="auto"/>
        <w:ind w:left="420" w:right="5328" w:hanging="240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природе;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 неприятие действий, приносящих ей вред.</w:t>
      </w:r>
    </w:p>
    <w:p w:rsidR="003F47F0" w:rsidRPr="0086329A" w:rsidRDefault="00470335">
      <w:pPr>
        <w:autoSpaceDE w:val="0"/>
        <w:autoSpaceDN w:val="0"/>
        <w:spacing w:before="178" w:after="0" w:line="326" w:lineRule="auto"/>
        <w:ind w:left="420" w:right="1728" w:hanging="240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первоначальные представления о научной 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картине мира;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познании.</w:t>
      </w:r>
    </w:p>
    <w:p w:rsidR="003F47F0" w:rsidRPr="0086329A" w:rsidRDefault="00470335">
      <w:pPr>
        <w:tabs>
          <w:tab w:val="left" w:pos="180"/>
        </w:tabs>
        <w:autoSpaceDE w:val="0"/>
        <w:autoSpaceDN w:val="0"/>
        <w:spacing w:before="324" w:after="0" w:line="302" w:lineRule="auto"/>
        <w:ind w:right="3024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86329A">
        <w:rPr>
          <w:lang w:val="ru-RU"/>
        </w:rPr>
        <w:br/>
      </w:r>
      <w:r w:rsidRPr="0086329A">
        <w:rPr>
          <w:lang w:val="ru-RU"/>
        </w:rPr>
        <w:tab/>
      </w:r>
      <w:proofErr w:type="spell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 должны отражать:</w:t>
      </w:r>
    </w:p>
    <w:p w:rsidR="003F47F0" w:rsidRPr="0086329A" w:rsidRDefault="00470335">
      <w:pPr>
        <w:tabs>
          <w:tab w:val="left" w:pos="180"/>
        </w:tabs>
        <w:autoSpaceDE w:val="0"/>
        <w:autoSpaceDN w:val="0"/>
        <w:spacing w:before="262" w:after="0" w:line="302" w:lineRule="auto"/>
        <w:ind w:right="2736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учебными познавательн</w:t>
      </w: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ыми действиями: </w:t>
      </w: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1)   базовые логические действия:</w:t>
      </w:r>
    </w:p>
    <w:p w:rsidR="003F47F0" w:rsidRPr="0086329A" w:rsidRDefault="00470335">
      <w:pPr>
        <w:autoSpaceDE w:val="0"/>
        <w:autoSpaceDN w:val="0"/>
        <w:spacing w:before="298" w:after="0" w:line="338" w:lineRule="auto"/>
        <w:ind w:left="42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сравнивать объекты, устанавливать основания для сравнения, устанавливать аналогии;—  объединять части объекта (объекты) по определённому признаку;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лассифицировать предложенные объекты;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) задачи на основе предложенного алгоритма;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3F47F0" w:rsidRPr="0086329A" w:rsidRDefault="00470335">
      <w:pPr>
        <w:autoSpaceDE w:val="0"/>
        <w:autoSpaceDN w:val="0"/>
        <w:spacing w:before="178" w:after="0" w:line="336" w:lineRule="auto"/>
        <w:ind w:left="420" w:hanging="240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2)   базовые исследовательские действия: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определять разрыв между реальны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м и желательным состоянием объекта (ситуации) на основе предложенных педагогическим работником вопросов;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с помощью педагогического работника формулировать цель, планировать изменения объекта, ситуации;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сравнивать несколько вариантов решения задачи, в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ыбирать наиболее подходящий (на основе предложенных критериев);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предложенному плану опыт, несложное исследование по  установлению особенностей  объекта  изучения и связей между объектами (часть целое,  причина  следствие);—  формулировать в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ыводы и подкреплять их доказательствами на основе результатов 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проведенного наблюдения (опыта, измерения, классификации, сравнения, исследования);—  прогнозировать возможное развитие процессов, событий и их последствия в аналогичных или сходных ситуациях.</w:t>
      </w:r>
    </w:p>
    <w:p w:rsidR="003F47F0" w:rsidRPr="0086329A" w:rsidRDefault="00470335">
      <w:pPr>
        <w:autoSpaceDE w:val="0"/>
        <w:autoSpaceDN w:val="0"/>
        <w:spacing w:before="178" w:after="0" w:line="338" w:lineRule="auto"/>
        <w:ind w:left="420" w:right="1008" w:hanging="240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3)   работа с информацией: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 согласно заданному алгоритму находить в предложенном источнике информацию,</w:t>
      </w:r>
    </w:p>
    <w:p w:rsidR="003F47F0" w:rsidRPr="0086329A" w:rsidRDefault="003F47F0">
      <w:pPr>
        <w:rPr>
          <w:lang w:val="ru-RU"/>
        </w:rPr>
        <w:sectPr w:rsidR="003F47F0" w:rsidRPr="0086329A">
          <w:pgSz w:w="11900" w:h="16840"/>
          <w:pgMar w:top="316" w:right="730" w:bottom="332" w:left="666" w:header="720" w:footer="720" w:gutter="0"/>
          <w:cols w:space="720" w:equalWidth="0">
            <w:col w:w="10504" w:space="0"/>
          </w:cols>
          <w:docGrid w:linePitch="360"/>
        </w:sectPr>
      </w:pPr>
    </w:p>
    <w:p w:rsidR="003F47F0" w:rsidRPr="0086329A" w:rsidRDefault="003F47F0">
      <w:pPr>
        <w:autoSpaceDE w:val="0"/>
        <w:autoSpaceDN w:val="0"/>
        <w:spacing w:after="66" w:line="220" w:lineRule="exact"/>
        <w:rPr>
          <w:lang w:val="ru-RU"/>
        </w:rPr>
      </w:pPr>
    </w:p>
    <w:p w:rsidR="003F47F0" w:rsidRPr="0086329A" w:rsidRDefault="00470335">
      <w:pPr>
        <w:autoSpaceDE w:val="0"/>
        <w:autoSpaceDN w:val="0"/>
        <w:spacing w:after="0" w:line="331" w:lineRule="auto"/>
        <w:ind w:left="42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(педагогических работников, родителей (законных 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несовершеннолетних обучающихся) правила информационной безопасности при поиске информации в сети Интернет;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звуковую, информацию в соответствии с учебной задачей;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 самостоятельно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создавать схемы, таблицы для представления информации.</w:t>
      </w:r>
    </w:p>
    <w:p w:rsidR="003F47F0" w:rsidRPr="0086329A" w:rsidRDefault="00470335">
      <w:pPr>
        <w:tabs>
          <w:tab w:val="left" w:pos="180"/>
          <w:tab w:val="left" w:pos="420"/>
        </w:tabs>
        <w:autoSpaceDE w:val="0"/>
        <w:autoSpaceDN w:val="0"/>
        <w:spacing w:before="324" w:after="0" w:line="362" w:lineRule="auto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действиями: </w:t>
      </w:r>
      <w:r w:rsidRPr="0086329A">
        <w:rPr>
          <w:lang w:val="ru-RU"/>
        </w:rPr>
        <w:br/>
      </w: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1)   общение:</w:t>
      </w:r>
      <w:r w:rsidRPr="0086329A">
        <w:rPr>
          <w:lang w:val="ru-RU"/>
        </w:rPr>
        <w:br/>
      </w: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—   воспринимать и формулировать суждения, выражать эмоции в соответствии с целями и </w:t>
      </w: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86329A">
        <w:rPr>
          <w:lang w:val="ru-RU"/>
        </w:rPr>
        <w:br/>
      </w: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проявлять уважительное отношение к собеседнику, соблюдать правила ведения диалога и </w:t>
      </w: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86329A">
        <w:rPr>
          <w:lang w:val="ru-RU"/>
        </w:rPr>
        <w:br/>
      </w: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86329A">
        <w:rPr>
          <w:lang w:val="ru-RU"/>
        </w:rPr>
        <w:br/>
      </w: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86329A">
        <w:rPr>
          <w:lang w:val="ru-RU"/>
        </w:rPr>
        <w:br/>
      </w: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речевое высказывание 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поставленной задачей;</w:t>
      </w:r>
      <w:r w:rsidRPr="0086329A">
        <w:rPr>
          <w:lang w:val="ru-RU"/>
        </w:rPr>
        <w:br/>
      </w: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86329A">
        <w:rPr>
          <w:lang w:val="ru-RU"/>
        </w:rPr>
        <w:br/>
      </w: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86329A">
        <w:rPr>
          <w:lang w:val="ru-RU"/>
        </w:rPr>
        <w:br/>
      </w: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подбирать иллюстративный материал (рисунки, фото, плакаты) к тексту выступления; </w:t>
      </w: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2)  </w:t>
      </w: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совместная деятельность:</w:t>
      </w:r>
      <w:r w:rsidRPr="0086329A">
        <w:rPr>
          <w:lang w:val="ru-RU"/>
        </w:rPr>
        <w:br/>
      </w: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—   формулировать краткосрочные и долгосрочные цели (индивидуальные  с   учётом   участия </w:t>
      </w: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в   коллективных   задачах) в стандартной (типовой) ситуации на основе предложенного формата </w:t>
      </w: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планирования, распределения промежуточных ша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гов и сроков;</w:t>
      </w:r>
      <w:r w:rsidRPr="0086329A">
        <w:rPr>
          <w:lang w:val="ru-RU"/>
        </w:rPr>
        <w:br/>
      </w: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коллективно строить действия по её достижению: </w:t>
      </w: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распределять роли, договариваться, обсуждать процесс и результат совместной работы;</w:t>
      </w: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ся;</w:t>
      </w:r>
      <w:r w:rsidRPr="0086329A">
        <w:rPr>
          <w:lang w:val="ru-RU"/>
        </w:rPr>
        <w:br/>
      </w: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  <w:r w:rsidRPr="0086329A">
        <w:rPr>
          <w:lang w:val="ru-RU"/>
        </w:rPr>
        <w:br/>
      </w: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  <w:r w:rsidRPr="0086329A">
        <w:rPr>
          <w:lang w:val="ru-RU"/>
        </w:rPr>
        <w:br/>
      </w: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3F47F0" w:rsidRPr="0086329A" w:rsidRDefault="00470335">
      <w:pPr>
        <w:tabs>
          <w:tab w:val="left" w:pos="180"/>
          <w:tab w:val="left" w:pos="420"/>
        </w:tabs>
        <w:autoSpaceDE w:val="0"/>
        <w:autoSpaceDN w:val="0"/>
        <w:spacing w:before="322" w:after="0" w:line="355" w:lineRule="auto"/>
        <w:ind w:right="1728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действиями: </w:t>
      </w:r>
      <w:r w:rsidRPr="0086329A">
        <w:rPr>
          <w:lang w:val="ru-RU"/>
        </w:rPr>
        <w:br/>
      </w: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1)   самоорганизация:</w:t>
      </w:r>
      <w:r w:rsidRPr="0086329A">
        <w:rPr>
          <w:lang w:val="ru-RU"/>
        </w:rPr>
        <w:br/>
      </w: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выстраивать последовательность выбранных действий; </w:t>
      </w:r>
      <w:r w:rsidRPr="0086329A">
        <w:rPr>
          <w:lang w:val="ru-RU"/>
        </w:rPr>
        <w:br/>
      </w:r>
      <w:r w:rsidRPr="0086329A">
        <w:rPr>
          <w:lang w:val="ru-RU"/>
        </w:rPr>
        <w:tab/>
      </w: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2)   самоконтроль:</w:t>
      </w:r>
    </w:p>
    <w:p w:rsidR="003F47F0" w:rsidRPr="0086329A" w:rsidRDefault="003F47F0">
      <w:pPr>
        <w:rPr>
          <w:lang w:val="ru-RU"/>
        </w:rPr>
        <w:sectPr w:rsidR="003F47F0" w:rsidRPr="0086329A">
          <w:pgSz w:w="11900" w:h="16840"/>
          <w:pgMar w:top="286" w:right="708" w:bottom="482" w:left="666" w:header="720" w:footer="720" w:gutter="0"/>
          <w:cols w:space="720" w:equalWidth="0">
            <w:col w:w="10526" w:space="0"/>
          </w:cols>
          <w:docGrid w:linePitch="360"/>
        </w:sectPr>
      </w:pPr>
    </w:p>
    <w:p w:rsidR="003F47F0" w:rsidRPr="0086329A" w:rsidRDefault="003F47F0">
      <w:pPr>
        <w:autoSpaceDE w:val="0"/>
        <w:autoSpaceDN w:val="0"/>
        <w:spacing w:after="132" w:line="220" w:lineRule="exact"/>
        <w:rPr>
          <w:lang w:val="ru-RU"/>
        </w:rPr>
      </w:pPr>
    </w:p>
    <w:p w:rsidR="003F47F0" w:rsidRPr="0086329A" w:rsidRDefault="00470335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ины успеха/неудач учебной деятельности;</w:t>
      </w:r>
    </w:p>
    <w:p w:rsidR="003F47F0" w:rsidRPr="0086329A" w:rsidRDefault="0047033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3F47F0" w:rsidRPr="0086329A" w:rsidRDefault="00470335">
      <w:pPr>
        <w:autoSpaceDE w:val="0"/>
        <w:autoSpaceDN w:val="0"/>
        <w:spacing w:before="322" w:after="0" w:line="230" w:lineRule="auto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F47F0" w:rsidRPr="0086329A" w:rsidRDefault="00470335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«Иностранный язык» ориентированы на 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применение знаний, умений и навыков в типичных учебных ситуациях и реальных жизненных условиях, отражают </w:t>
      </w:r>
      <w:proofErr w:type="spellStart"/>
      <w:proofErr w:type="gram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 иноязычной</w:t>
      </w:r>
      <w:proofErr w:type="gram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коммуникативной  компетенции  на  элементарном  уровне в совокупности её составляющих —речевой, языковой, социокультурной,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компенсаторной, </w:t>
      </w:r>
      <w:proofErr w:type="spell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метапредметной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(учебно-познавательной).</w:t>
      </w:r>
    </w:p>
    <w:p w:rsidR="003F47F0" w:rsidRPr="0086329A" w:rsidRDefault="00470335">
      <w:pPr>
        <w:autoSpaceDE w:val="0"/>
        <w:autoSpaceDN w:val="0"/>
        <w:spacing w:before="264" w:after="0" w:line="230" w:lineRule="auto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3F47F0" w:rsidRPr="0086329A" w:rsidRDefault="00470335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3F47F0" w:rsidRPr="0086329A" w:rsidRDefault="00470335">
      <w:pPr>
        <w:autoSpaceDE w:val="0"/>
        <w:autoSpaceDN w:val="0"/>
        <w:spacing w:before="178" w:after="0"/>
        <w:ind w:left="42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вести разные виды диалогов (диалог этикетного характера, диалог-расспрос) в стандартных ситуациях неофициального общения, </w:t>
      </w:r>
      <w:proofErr w:type="gram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используя  вербальные</w:t>
      </w:r>
      <w:proofErr w:type="gram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 и/или  зрительные 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3F47F0" w:rsidRPr="0086329A" w:rsidRDefault="0047033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связные монологические высказывания объёмом не менее 3 фраз в рамках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изучаемой тематики с опорой на картинки, фотографии и/или ключевые слова, вопросы.</w:t>
      </w:r>
    </w:p>
    <w:p w:rsidR="003F47F0" w:rsidRPr="0086329A" w:rsidRDefault="0047033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proofErr w:type="spellStart"/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</w:p>
    <w:p w:rsidR="003F47F0" w:rsidRPr="0086329A" w:rsidRDefault="0047033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речь учителя и одноклассников;</w:t>
      </w:r>
    </w:p>
    <w:p w:rsidR="003F47F0" w:rsidRPr="0086329A" w:rsidRDefault="00470335">
      <w:pPr>
        <w:autoSpaceDE w:val="0"/>
        <w:autoSpaceDN w:val="0"/>
        <w:spacing w:before="190" w:after="0" w:line="281" w:lineRule="auto"/>
        <w:ind w:left="420" w:right="288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на слух и понимать учебные тексты, построенные на изученном языковом 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(время звучания текста/текстов для </w:t>
      </w:r>
      <w:proofErr w:type="spell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40 секунд);</w:t>
      </w:r>
    </w:p>
    <w:p w:rsidR="003F47F0" w:rsidRPr="0086329A" w:rsidRDefault="00470335">
      <w:pPr>
        <w:autoSpaceDE w:val="0"/>
        <w:autoSpaceDN w:val="0"/>
        <w:spacing w:before="190" w:after="0" w:line="281" w:lineRule="auto"/>
        <w:ind w:left="420" w:right="288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40 секунд).</w:t>
      </w:r>
    </w:p>
    <w:p w:rsidR="003F47F0" w:rsidRPr="0086329A" w:rsidRDefault="00470335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3F47F0" w:rsidRPr="0086329A" w:rsidRDefault="00470335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3F47F0" w:rsidRPr="0086329A" w:rsidRDefault="00470335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читать про себя и понимать учебные тексты, построенные на изуче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нном языковом материале, с различной глубиной проникновения в их содержание в зависимости от поставленной 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коммуникативной задачи: с пониманием основного содержания, с пониманием запрашиваемой информации, используя зрительные опоры и языковую догадку (объё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м текста для чтения — до 80 слов).</w:t>
      </w:r>
    </w:p>
    <w:p w:rsidR="003F47F0" w:rsidRPr="0086329A" w:rsidRDefault="0047033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3F47F0" w:rsidRPr="0086329A" w:rsidRDefault="00470335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3F47F0" w:rsidRPr="0086329A" w:rsidRDefault="003F47F0">
      <w:pPr>
        <w:rPr>
          <w:lang w:val="ru-RU"/>
        </w:rPr>
        <w:sectPr w:rsidR="003F47F0" w:rsidRPr="0086329A">
          <w:pgSz w:w="11900" w:h="16840"/>
          <w:pgMar w:top="352" w:right="716" w:bottom="384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3F47F0" w:rsidRPr="0086329A" w:rsidRDefault="003F47F0">
      <w:pPr>
        <w:autoSpaceDE w:val="0"/>
        <w:autoSpaceDN w:val="0"/>
        <w:spacing w:after="108" w:line="220" w:lineRule="exact"/>
        <w:rPr>
          <w:lang w:val="ru-RU"/>
        </w:rPr>
      </w:pPr>
    </w:p>
    <w:p w:rsidR="003F47F0" w:rsidRPr="0086329A" w:rsidRDefault="00470335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писать с опорой на образец короткие поздравления с праздниками (с днём рождения, Новым годом).</w:t>
      </w:r>
    </w:p>
    <w:p w:rsidR="003F47F0" w:rsidRPr="0086329A" w:rsidRDefault="00470335">
      <w:pPr>
        <w:autoSpaceDE w:val="0"/>
        <w:autoSpaceDN w:val="0"/>
        <w:spacing w:before="322" w:after="0" w:line="230" w:lineRule="auto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3F47F0" w:rsidRPr="0086329A" w:rsidRDefault="0047033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3F47F0" w:rsidRPr="0086329A" w:rsidRDefault="00470335">
      <w:pPr>
        <w:autoSpaceDE w:val="0"/>
        <w:autoSpaceDN w:val="0"/>
        <w:spacing w:before="178" w:after="0" w:line="271" w:lineRule="auto"/>
        <w:ind w:left="420" w:right="330"/>
        <w:jc w:val="both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буквы алфавита английского языка в правильной </w:t>
      </w:r>
      <w:proofErr w:type="gram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последовательности,  фонетически</w:t>
      </w:r>
      <w:proofErr w:type="gram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корректно   их   озвучивать и графически корректно воспроизводить (</w:t>
      </w:r>
      <w:proofErr w:type="spell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полупечатное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написание букв, буквосочетаний, слов);</w:t>
      </w:r>
    </w:p>
    <w:p w:rsidR="003F47F0" w:rsidRPr="0086329A" w:rsidRDefault="00470335">
      <w:pPr>
        <w:autoSpaceDE w:val="0"/>
        <w:autoSpaceDN w:val="0"/>
        <w:spacing w:before="190" w:after="0" w:line="274" w:lineRule="auto"/>
        <w:ind w:left="420" w:right="432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чтения гласных в открытом и 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закрытом слоге в односложных словах, вычленять некоторые </w:t>
      </w:r>
      <w:proofErr w:type="spell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звукобуковенные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сочетания при анализе знакомых слов; озвучивать транскрипционные знаки, отличать их от букв;</w:t>
      </w:r>
    </w:p>
    <w:p w:rsidR="003F47F0" w:rsidRPr="0086329A" w:rsidRDefault="0047033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читать новые слова согласно основным правилам чтения;</w:t>
      </w:r>
    </w:p>
    <w:p w:rsidR="003F47F0" w:rsidRPr="0086329A" w:rsidRDefault="0047033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на слух и правильно 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произносить слова и фразы/ предложения с соблюдением их ритмико-интонационных особенностей.</w:t>
      </w:r>
    </w:p>
    <w:p w:rsidR="003F47F0" w:rsidRPr="0086329A" w:rsidRDefault="0047033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3F47F0" w:rsidRPr="0086329A" w:rsidRDefault="0047033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правильно писать изученные слова;</w:t>
      </w:r>
    </w:p>
    <w:p w:rsidR="003F47F0" w:rsidRPr="0086329A" w:rsidRDefault="0047033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заполнять пропуски словами; дописывать предложения;</w:t>
      </w:r>
    </w:p>
    <w:p w:rsidR="003F47F0" w:rsidRPr="0086329A" w:rsidRDefault="00470335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правильно расставлять знаки препинан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3F47F0" w:rsidRPr="0086329A" w:rsidRDefault="0047033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3F47F0" w:rsidRPr="0086329A" w:rsidRDefault="00470335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3F47F0" w:rsidRPr="0086329A" w:rsidRDefault="0047033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 использовать языковую догадку в р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аспознавании интернациональных слов.</w:t>
      </w:r>
    </w:p>
    <w:p w:rsidR="003F47F0" w:rsidRPr="0086329A" w:rsidRDefault="0047033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3F47F0" w:rsidRPr="0086329A" w:rsidRDefault="00470335">
      <w:pPr>
        <w:autoSpaceDE w:val="0"/>
        <w:autoSpaceDN w:val="0"/>
        <w:spacing w:before="180" w:after="0" w:line="271" w:lineRule="auto"/>
        <w:ind w:left="42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 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просы), побудительные (в утвердительной форме);</w:t>
      </w:r>
    </w:p>
    <w:p w:rsidR="003F47F0" w:rsidRPr="0086329A" w:rsidRDefault="0047033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нераспространённые и распространённые простые предложения;</w:t>
      </w:r>
    </w:p>
    <w:p w:rsidR="003F47F0" w:rsidRPr="0086329A" w:rsidRDefault="0047033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предложения с начальным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3F47F0" w:rsidRPr="0086329A" w:rsidRDefault="0047033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тной и письменной речи предложения с начальным 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+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3F47F0" w:rsidRPr="0086329A" w:rsidRDefault="0047033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простые предложения с простым глагольным сказуемым (</w:t>
      </w:r>
      <w:r>
        <w:rPr>
          <w:rFonts w:ascii="Times New Roman" w:eastAsia="Times New Roman" w:hAnsi="Times New Roman"/>
          <w:color w:val="000000"/>
          <w:sz w:val="24"/>
        </w:rPr>
        <w:t>He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speaks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English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:rsidR="003F47F0" w:rsidRPr="0086329A" w:rsidRDefault="00470335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письменной речи предложения с составным глагольным сказуемым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want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dance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She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skate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well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.)</w:t>
      </w:r>
      <w:proofErr w:type="gram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</w:p>
    <w:p w:rsidR="003F47F0" w:rsidRPr="0086329A" w:rsidRDefault="00470335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—   распознавать и употреблять в устной и письменной речи предложения с глаголом-связкой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составе таких фраз, как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Dima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eight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I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proofErr w:type="gram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fine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I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proofErr w:type="gram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sorry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It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proofErr w:type="gram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… </w:t>
      </w:r>
      <w:r>
        <w:rPr>
          <w:rFonts w:ascii="Times New Roman" w:eastAsia="Times New Roman" w:hAnsi="Times New Roman"/>
          <w:color w:val="000000"/>
          <w:sz w:val="24"/>
        </w:rPr>
        <w:t>Is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…? </w:t>
      </w:r>
      <w:r>
        <w:rPr>
          <w:rFonts w:ascii="Times New Roman" w:eastAsia="Times New Roman" w:hAnsi="Times New Roman"/>
          <w:color w:val="000000"/>
          <w:sz w:val="24"/>
        </w:rPr>
        <w:t>What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…</w:t>
      </w:r>
      <w:proofErr w:type="gram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?;</w:t>
      </w:r>
      <w:proofErr w:type="gramEnd"/>
    </w:p>
    <w:p w:rsidR="003F47F0" w:rsidRPr="0086329A" w:rsidRDefault="003F47F0">
      <w:pPr>
        <w:rPr>
          <w:lang w:val="ru-RU"/>
        </w:rPr>
        <w:sectPr w:rsidR="003F47F0" w:rsidRPr="0086329A">
          <w:pgSz w:w="11900" w:h="16840"/>
          <w:pgMar w:top="328" w:right="774" w:bottom="302" w:left="666" w:header="720" w:footer="720" w:gutter="0"/>
          <w:cols w:space="720" w:equalWidth="0">
            <w:col w:w="10460" w:space="0"/>
          </w:cols>
          <w:docGrid w:linePitch="360"/>
        </w:sectPr>
      </w:pPr>
    </w:p>
    <w:p w:rsidR="003F47F0" w:rsidRPr="0086329A" w:rsidRDefault="003F47F0">
      <w:pPr>
        <w:autoSpaceDE w:val="0"/>
        <w:autoSpaceDN w:val="0"/>
        <w:spacing w:after="144" w:line="220" w:lineRule="exact"/>
        <w:rPr>
          <w:lang w:val="ru-RU"/>
        </w:rPr>
      </w:pPr>
    </w:p>
    <w:p w:rsidR="003F47F0" w:rsidRPr="0086329A" w:rsidRDefault="00470335">
      <w:pPr>
        <w:autoSpaceDE w:val="0"/>
        <w:autoSpaceDN w:val="0"/>
        <w:spacing w:after="0" w:line="262" w:lineRule="auto"/>
        <w:ind w:left="420" w:right="1152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предложения с краткими глагольными формами;</w:t>
      </w:r>
    </w:p>
    <w:p w:rsidR="003F47F0" w:rsidRPr="0086329A" w:rsidRDefault="00470335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повелительное наклонение: побудительные предложения в утвердительной форме (</w:t>
      </w:r>
      <w:r>
        <w:rPr>
          <w:rFonts w:ascii="Times New Roman" w:eastAsia="Times New Roman" w:hAnsi="Times New Roman"/>
          <w:color w:val="000000"/>
          <w:sz w:val="24"/>
        </w:rPr>
        <w:t>Come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please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:rsidR="003F47F0" w:rsidRPr="0086329A" w:rsidRDefault="00470335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настоящее простое время (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в повествовательных (утвердительных и отрицательных) и вопросительных (общий и специальный вопрос) предложениях;</w:t>
      </w:r>
    </w:p>
    <w:p w:rsidR="003F47F0" w:rsidRPr="0086329A" w:rsidRDefault="0047033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глагольную конструкцию 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ve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you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…?);</w:t>
      </w:r>
    </w:p>
    <w:p w:rsidR="003F47F0" w:rsidRPr="0086329A" w:rsidRDefault="00470335">
      <w:pPr>
        <w:autoSpaceDE w:val="0"/>
        <w:autoSpaceDN w:val="0"/>
        <w:spacing w:before="192" w:after="0" w:line="271" w:lineRule="auto"/>
        <w:ind w:left="420" w:right="144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блять в устной и письменной речи модальный глагол с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выражения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ride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bike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.) и отсутствия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ride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bike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.);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получения разрешения (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out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?);</w:t>
      </w:r>
    </w:p>
    <w:p w:rsidR="003F47F0" w:rsidRPr="0086329A" w:rsidRDefault="0047033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неопред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елённый, определённый и нулевой артикль с существительными (наиболее распространённые случаи употребления);</w:t>
      </w:r>
    </w:p>
    <w:p w:rsidR="003F47F0" w:rsidRPr="0086329A" w:rsidRDefault="00470335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pen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pens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men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3F47F0" w:rsidRPr="0086329A" w:rsidRDefault="00470335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личные и притяжательные местоимения;</w:t>
      </w:r>
    </w:p>
    <w:p w:rsidR="003F47F0" w:rsidRPr="0086329A" w:rsidRDefault="0047033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указательные местоимения </w:t>
      </w:r>
      <w:r>
        <w:rPr>
          <w:rFonts w:ascii="Times New Roman" w:eastAsia="Times New Roman" w:hAnsi="Times New Roman"/>
          <w:color w:val="000000"/>
          <w:sz w:val="24"/>
        </w:rPr>
        <w:t>this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—</w:t>
      </w:r>
      <w:r>
        <w:rPr>
          <w:rFonts w:ascii="Times New Roman" w:eastAsia="Times New Roman" w:hAnsi="Times New Roman"/>
          <w:color w:val="000000"/>
          <w:sz w:val="24"/>
        </w:rPr>
        <w:t>these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3F47F0" w:rsidRPr="0086329A" w:rsidRDefault="0047033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и количественные числительные (1—12);</w:t>
      </w:r>
    </w:p>
    <w:p w:rsidR="003F47F0" w:rsidRPr="0086329A" w:rsidRDefault="0047033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вопросительные слова </w:t>
      </w:r>
      <w:r>
        <w:rPr>
          <w:rFonts w:ascii="Times New Roman" w:eastAsia="Times New Roman" w:hAnsi="Times New Roman"/>
          <w:color w:val="000000"/>
          <w:sz w:val="24"/>
        </w:rPr>
        <w:t>who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what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where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many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3F47F0" w:rsidRPr="0086329A" w:rsidRDefault="00470335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предлоги места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near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under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3F47F0" w:rsidRPr="0086329A" w:rsidRDefault="0047033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союзы </w:t>
      </w:r>
      <w:r>
        <w:rPr>
          <w:rFonts w:ascii="Times New Roman" w:eastAsia="Times New Roman" w:hAnsi="Times New Roman"/>
          <w:color w:val="000000"/>
          <w:sz w:val="24"/>
        </w:rPr>
        <w:t>and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but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 однородных членах).</w:t>
      </w:r>
    </w:p>
    <w:p w:rsidR="003F47F0" w:rsidRPr="0086329A" w:rsidRDefault="00470335">
      <w:pPr>
        <w:autoSpaceDE w:val="0"/>
        <w:autoSpaceDN w:val="0"/>
        <w:spacing w:before="324" w:after="0" w:line="230" w:lineRule="auto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3F47F0" w:rsidRPr="0086329A" w:rsidRDefault="00470335">
      <w:pPr>
        <w:autoSpaceDE w:val="0"/>
        <w:autoSpaceDN w:val="0"/>
        <w:spacing w:before="226" w:after="0"/>
        <w:ind w:left="42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отдельными социокультурными элементами речевого поведенческого этикета, </w:t>
      </w:r>
      <w:proofErr w:type="gram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принятыми  в</w:t>
      </w:r>
      <w:proofErr w:type="gram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 англоязычной  среде, в некото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3F47F0" w:rsidRPr="0086329A" w:rsidRDefault="0047033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—  знать названия родной страны и страны/стран изучаемого языка и их столиц.</w:t>
      </w:r>
    </w:p>
    <w:p w:rsidR="003F47F0" w:rsidRPr="0086329A" w:rsidRDefault="003F47F0">
      <w:pPr>
        <w:rPr>
          <w:lang w:val="ru-RU"/>
        </w:rPr>
        <w:sectPr w:rsidR="003F47F0" w:rsidRPr="0086329A">
          <w:pgSz w:w="11900" w:h="16840"/>
          <w:pgMar w:top="364" w:right="734" w:bottom="1440" w:left="666" w:header="720" w:footer="720" w:gutter="0"/>
          <w:cols w:space="720" w:equalWidth="0">
            <w:col w:w="10500" w:space="0"/>
          </w:cols>
          <w:docGrid w:linePitch="360"/>
        </w:sectPr>
      </w:pPr>
    </w:p>
    <w:p w:rsidR="003F47F0" w:rsidRPr="0086329A" w:rsidRDefault="003F47F0">
      <w:pPr>
        <w:autoSpaceDE w:val="0"/>
        <w:autoSpaceDN w:val="0"/>
        <w:spacing w:after="64" w:line="220" w:lineRule="exact"/>
        <w:rPr>
          <w:lang w:val="ru-RU"/>
        </w:rPr>
      </w:pPr>
    </w:p>
    <w:p w:rsidR="003F47F0" w:rsidRDefault="0047033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406"/>
        <w:gridCol w:w="530"/>
        <w:gridCol w:w="1224"/>
        <w:gridCol w:w="1260"/>
        <w:gridCol w:w="1202"/>
        <w:gridCol w:w="1620"/>
        <w:gridCol w:w="1368"/>
        <w:gridCol w:w="3496"/>
      </w:tblGrid>
      <w:tr w:rsidR="003F47F0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 изучения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3F47F0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F0" w:rsidRDefault="003F47F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F0" w:rsidRDefault="003F47F0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F0" w:rsidRDefault="003F47F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F0" w:rsidRDefault="003F47F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F0" w:rsidRDefault="003F47F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F0" w:rsidRDefault="003F47F0"/>
        </w:tc>
      </w:tr>
      <w:tr w:rsidR="003F47F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66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моего «я»</w:t>
            </w:r>
          </w:p>
        </w:tc>
      </w:tr>
      <w:tr w:rsidR="003F47F0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6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Приветствие, знакомство.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8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30.09.2022 18.10.2022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речь;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8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Зачет;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http://www.homeenglish.ru </w:t>
            </w:r>
          </w:p>
        </w:tc>
      </w:tr>
      <w:tr w:rsidR="003F47F0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семья.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27.01.2023 14.02.2023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речь; смысловое чтение; грамматическая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сторона речи;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http://www.bilingual.ru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http://www.mes-english.com/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https://www.kizphonics.com/materials/worksheets/</w:t>
            </w:r>
          </w:p>
        </w:tc>
      </w:tr>
      <w:tr w:rsidR="003F47F0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день рождения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3F47F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3F47F0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3F47F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3F47F0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3F47F0"/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3F47F0"/>
        </w:tc>
      </w:tr>
      <w:tr w:rsidR="003F47F0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Моя любимая еда.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3F47F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3F47F0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3F47F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3F47F0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3F47F0"/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3F47F0"/>
        </w:tc>
      </w:tr>
      <w:tr w:rsidR="003F47F0">
        <w:trPr>
          <w:trHeight w:hRule="exact" w:val="348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3F47F0"/>
        </w:tc>
      </w:tr>
      <w:tr w:rsidR="003F47F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66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моих увлечений</w:t>
            </w:r>
          </w:p>
        </w:tc>
      </w:tr>
      <w:tr w:rsidR="003F47F0" w:rsidRPr="0086329A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Любимый цвет, игрушка.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3F47F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речь; Монологическая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речь; </w:t>
            </w:r>
            <w:proofErr w:type="spellStart"/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лексика ;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3F47F0">
            <w:pPr>
              <w:rPr>
                <w:lang w:val="ru-RU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3F47F0">
            <w:pPr>
              <w:rPr>
                <w:lang w:val="ru-RU"/>
              </w:rPr>
            </w:pPr>
          </w:p>
        </w:tc>
      </w:tr>
      <w:tr w:rsidR="003F47F0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Любимые занятия.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02.09.2022 16.09.2022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речь; Монологическая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речь; </w:t>
            </w:r>
            <w:proofErr w:type="spellStart"/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лексика;;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контроль;;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http://www.fluentenglish.ru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http://www.englishforbusiness.ru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http://veryvocabulary.blogspot.com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http://www.teachingenglish.org.uk/article/managing-very younglearners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http://www.dreamenglish.com/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http://www.esl4kids.net/games.html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http://www.mes-english.com/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https://www.kizphonics.com/materials/worksheets/</w:t>
            </w:r>
          </w:p>
        </w:tc>
      </w:tr>
      <w:tr w:rsidR="003F47F0">
        <w:trPr>
          <w:trHeight w:hRule="exact" w:val="19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питомец.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28.04.2023 19.05.2023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речь; тестирование;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лексика;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графика;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грамматика ;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зачет;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http://www.fluentenglish.ru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http://www.englishforbusiness.ru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http://veryvocabulary.blogspot.com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http://www.teachingenglish.org.uk/article/managing-very younglearners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http://www.dreamenglish.com/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l4kids.net/games.html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http://www.mes-english.com/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https://www.kizphonics.com/materials/worksheets/</w:t>
            </w:r>
          </w:p>
        </w:tc>
      </w:tr>
      <w:tr w:rsidR="003F47F0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Выходной день.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3F47F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3F47F0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3F47F0"/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3F47F0"/>
        </w:tc>
      </w:tr>
      <w:tr w:rsidR="003F47F0">
        <w:trPr>
          <w:trHeight w:hRule="exact" w:val="328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3F47F0"/>
        </w:tc>
      </w:tr>
    </w:tbl>
    <w:p w:rsidR="003F47F0" w:rsidRDefault="003F47F0">
      <w:pPr>
        <w:autoSpaceDE w:val="0"/>
        <w:autoSpaceDN w:val="0"/>
        <w:spacing w:after="0" w:line="14" w:lineRule="exact"/>
      </w:pPr>
    </w:p>
    <w:p w:rsidR="003F47F0" w:rsidRDefault="003F47F0">
      <w:pPr>
        <w:sectPr w:rsidR="003F47F0">
          <w:pgSz w:w="16840" w:h="11900"/>
          <w:pgMar w:top="282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F47F0" w:rsidRDefault="003F47F0">
      <w:pPr>
        <w:autoSpaceDE w:val="0"/>
        <w:autoSpaceDN w:val="0"/>
        <w:spacing w:after="0" w:line="11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802"/>
        <w:gridCol w:w="530"/>
        <w:gridCol w:w="10170"/>
      </w:tblGrid>
      <w:tr w:rsidR="003F47F0">
        <w:trPr>
          <w:trHeight w:hRule="exact" w:val="348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3F47F0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3F47F0"/>
        </w:tc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3F47F0"/>
        </w:tc>
      </w:tr>
    </w:tbl>
    <w:p w:rsidR="003F47F0" w:rsidRDefault="003F47F0">
      <w:pPr>
        <w:autoSpaceDE w:val="0"/>
        <w:autoSpaceDN w:val="0"/>
        <w:spacing w:after="0" w:line="336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406"/>
        <w:gridCol w:w="530"/>
        <w:gridCol w:w="1224"/>
        <w:gridCol w:w="1260"/>
        <w:gridCol w:w="1202"/>
        <w:gridCol w:w="1620"/>
        <w:gridCol w:w="1368"/>
        <w:gridCol w:w="3496"/>
      </w:tblGrid>
      <w:tr w:rsidR="003F47F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66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вокруг меня</w:t>
            </w:r>
          </w:p>
        </w:tc>
      </w:tr>
      <w:tr w:rsidR="003F47F0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школа.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17.02.2023 07.03.2023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речь; Монологическая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86329A">
              <w:rPr>
                <w:lang w:val="ru-RU"/>
              </w:rPr>
              <w:br/>
            </w:r>
            <w:proofErr w:type="spellStart"/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фонетика;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лексика;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грамматика ;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зачет ;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http://www.fluentenglish.ru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http://www.englishforbusiness.ru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http://veryvocabulary.blogspot.com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http://www.teachingenglish.org.uk/article/managing-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very younglearners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http://www.dreamenglish.com/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http://www.esl4kids.net/games.html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http://www.mes-english.com/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https://www.kizphonics.com/materials/worksheets/</w:t>
            </w:r>
          </w:p>
        </w:tc>
      </w:tr>
      <w:tr w:rsidR="003F47F0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8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Мои друзья.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30.12.2022 24.01.2023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речь; Монологическая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86329A">
              <w:rPr>
                <w:lang w:val="ru-RU"/>
              </w:rPr>
              <w:br/>
            </w:r>
            <w:proofErr w:type="spellStart"/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фонетика;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лексика;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грамматика ;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зачет ;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http://www.fluentenglish.ru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http://www.englishforbusiness.ru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http://veryvocabulary.blogspot.com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http://www.teachingenglish.org.uk/art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icle/managing-very younglearners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http://www.dreamenglish.com/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http://www.esl4kids.net/games.html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http://www.mes-english.com/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https://www.kizphonics.com/materials/worksheets/</w:t>
            </w:r>
          </w:p>
        </w:tc>
      </w:tr>
      <w:tr w:rsidR="003F47F0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малая родина (город, село).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08.11.2022 02.12.2022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речь; грамматика;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 зачет ;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http://www.fluentenglish.ru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http://www.englishforbusiness.ru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http://veryvocabulary.blogspot.com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http://www.teachingenglish.org.uk/article/managing-very younglearners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http://www.dreamenglish.com/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http://www.esl4kids.net/games.html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http://www.mes-english.com/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https://www.kizphonics.com/materials/worksheets/</w:t>
            </w:r>
          </w:p>
        </w:tc>
      </w:tr>
      <w:tr w:rsidR="003F47F0">
        <w:trPr>
          <w:trHeight w:hRule="exact" w:val="348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3F47F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3F47F0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3F47F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3F47F0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3F47F0"/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3F47F0"/>
        </w:tc>
      </w:tr>
      <w:tr w:rsidR="003F47F0" w:rsidRPr="0086329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4. </w:t>
            </w:r>
            <w:r w:rsidRPr="0086329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Родная страна и страны изучаемого язык</w:t>
            </w:r>
          </w:p>
        </w:tc>
      </w:tr>
      <w:tr w:rsidR="003F47F0">
        <w:trPr>
          <w:trHeight w:hRule="exact" w:val="1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66" w:after="0" w:line="245" w:lineRule="auto"/>
              <w:ind w:left="72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Названия родной страны и страны/стран </w:t>
            </w:r>
            <w:proofErr w:type="spellStart"/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изучае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мого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языка, их столиц.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10.03.2023 31.03.2023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речь; Монологическая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86329A">
              <w:rPr>
                <w:lang w:val="ru-RU"/>
              </w:rPr>
              <w:br/>
            </w:r>
            <w:proofErr w:type="spellStart"/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фонетика;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лексика;;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http://www.fluentenglish.ru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http://www.englishforbusiness.ru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http://veryvocabulary.blogspot.com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http://www.teachingenglish.org.uk/article/managing-very younglearners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http://www.dreamenglish.com/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http://www.esl4kids.net/games.html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http://www.mes-english.com/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https://www.kizphonics.com/materials/worksheets/</w:t>
            </w:r>
          </w:p>
        </w:tc>
      </w:tr>
    </w:tbl>
    <w:p w:rsidR="003F47F0" w:rsidRDefault="003F47F0">
      <w:pPr>
        <w:autoSpaceDE w:val="0"/>
        <w:autoSpaceDN w:val="0"/>
        <w:spacing w:after="0" w:line="14" w:lineRule="exact"/>
      </w:pPr>
    </w:p>
    <w:p w:rsidR="003F47F0" w:rsidRDefault="003F47F0">
      <w:pPr>
        <w:autoSpaceDE w:val="0"/>
        <w:autoSpaceDN w:val="0"/>
        <w:spacing w:after="0" w:line="14" w:lineRule="exact"/>
      </w:pPr>
    </w:p>
    <w:p w:rsidR="003F47F0" w:rsidRDefault="003F47F0">
      <w:pPr>
        <w:sectPr w:rsidR="003F47F0">
          <w:pgSz w:w="16840" w:h="11900"/>
          <w:pgMar w:top="112" w:right="640" w:bottom="11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F47F0" w:rsidRDefault="003F47F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406"/>
        <w:gridCol w:w="530"/>
        <w:gridCol w:w="1224"/>
        <w:gridCol w:w="1260"/>
        <w:gridCol w:w="1202"/>
        <w:gridCol w:w="1620"/>
        <w:gridCol w:w="1368"/>
        <w:gridCol w:w="3496"/>
      </w:tblGrid>
      <w:tr w:rsidR="003F47F0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66" w:after="0" w:line="245" w:lineRule="auto"/>
              <w:ind w:left="72" w:right="144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детского фольклора. Литературные персонажи </w:t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детских </w:t>
            </w:r>
            <w:proofErr w:type="spellStart"/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кни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21.10.2022 28.10.2022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речь; Монологическая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86329A">
              <w:rPr>
                <w:lang w:val="ru-RU"/>
              </w:rPr>
              <w:br/>
            </w:r>
            <w:proofErr w:type="spellStart"/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фонетика;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лексика;;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http://www.fluentenglish.ru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http://www.englishforbusiness.ru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http://veryvocabulary.blogspot.com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http://www.teachingenglish.org.uk/article/managing-very younglearners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http://www.dreamenglish.com/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http://www.esl4kids.net/games.html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http://www.mes-english.com/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https://www.kizphonics.com/materials/worksheets/</w:t>
            </w:r>
          </w:p>
        </w:tc>
      </w:tr>
      <w:tr w:rsidR="003F47F0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родной страны и страны/стран изучаемого языка (Новый год, Рождество).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8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03.12.2022 26.12.2022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80" w:after="0" w:line="254" w:lineRule="auto"/>
              <w:ind w:left="72" w:right="144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речь; 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86329A">
              <w:rPr>
                <w:lang w:val="ru-RU"/>
              </w:rPr>
              <w:br/>
            </w:r>
            <w:proofErr w:type="spellStart"/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фонетика;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лексика;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грамматика;;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80" w:after="0" w:line="252" w:lineRule="auto"/>
              <w:ind w:left="72" w:right="288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80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http://www.fluentenglish.ru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http://www.englishforbusiness.ru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http://veryvocabulary.blogspot.com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http://www.teachingenglish.org.uk/article/managing-very younglearners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http://www.dreamenglish.com/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http://www.esl4kids.net/games.html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http://www.mes-english.com/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https://www.kizphonics.com/materials/worksheets/</w:t>
            </w:r>
          </w:p>
        </w:tc>
      </w:tr>
      <w:tr w:rsidR="003F47F0">
        <w:trPr>
          <w:trHeight w:hRule="exact" w:val="348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3F47F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3F47F0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3F47F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3F47F0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3F47F0"/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3F47F0"/>
        </w:tc>
      </w:tr>
      <w:tr w:rsidR="003F47F0">
        <w:trPr>
          <w:trHeight w:hRule="exact" w:val="328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3F47F0"/>
        </w:tc>
      </w:tr>
    </w:tbl>
    <w:p w:rsidR="003F47F0" w:rsidRDefault="003F47F0">
      <w:pPr>
        <w:autoSpaceDE w:val="0"/>
        <w:autoSpaceDN w:val="0"/>
        <w:spacing w:after="0" w:line="14" w:lineRule="exact"/>
      </w:pPr>
    </w:p>
    <w:p w:rsidR="003F47F0" w:rsidRDefault="003F47F0">
      <w:pPr>
        <w:sectPr w:rsidR="003F47F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F47F0" w:rsidRDefault="003F47F0">
      <w:pPr>
        <w:autoSpaceDE w:val="0"/>
        <w:autoSpaceDN w:val="0"/>
        <w:spacing w:after="78" w:line="220" w:lineRule="exact"/>
      </w:pPr>
    </w:p>
    <w:p w:rsidR="003F47F0" w:rsidRDefault="0047033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3F47F0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3F47F0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F0" w:rsidRDefault="003F47F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F0" w:rsidRDefault="003F47F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F0" w:rsidRDefault="003F47F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7F0" w:rsidRDefault="003F47F0"/>
        </w:tc>
      </w:tr>
      <w:tr w:rsidR="003F47F0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буквами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Ll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86329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Mm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Nn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Rr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соответствующими звуками.</w:t>
            </w:r>
          </w:p>
          <w:p w:rsidR="003F47F0" w:rsidRPr="0086329A" w:rsidRDefault="00470335">
            <w:pPr>
              <w:autoSpaceDE w:val="0"/>
              <w:autoSpaceDN w:val="0"/>
              <w:spacing w:before="70" w:after="0" w:line="283" w:lineRule="auto"/>
              <w:ind w:left="72" w:right="288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Произношение звуков [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l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m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n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], слов и фраз с этими звуками. Чтение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введенных устно слов и фраз. Знакомство с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начертанием букв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Ll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Mm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Nn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Rr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F47F0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буквами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Bb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Pp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Ss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соответствующими звуками. Произношение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 [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b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s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слов и фраз с этими звуками.</w:t>
            </w:r>
          </w:p>
          <w:p w:rsidR="003F47F0" w:rsidRPr="0086329A" w:rsidRDefault="00470335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введенных устно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 и фраз. Знакомство с начертанием букв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Bb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Pp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Ss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F47F0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буквами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Dd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Tt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Ff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Vv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соответствующими звуками.</w:t>
            </w:r>
          </w:p>
          <w:p w:rsidR="003F47F0" w:rsidRPr="0086329A" w:rsidRDefault="00470335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Произношение звуков [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d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f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v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], слов и фраз с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этими звуками. Чтение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введенных устно слов и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фраз. Знакомство  с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начертанием букв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Dd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Tt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Ff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Vv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F47F0">
        <w:trPr>
          <w:trHeight w:hRule="exact" w:val="3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буквами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Cc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Kk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Gg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соответствующими звуками. Произношение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 [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k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], слов и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фраз с этими звуками.</w:t>
            </w:r>
          </w:p>
          <w:p w:rsidR="003F47F0" w:rsidRPr="0086329A" w:rsidRDefault="00470335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введенных устно слов и фраз. Знакомство  с начертанием букв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Cc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Kk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Gg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3F47F0" w:rsidRDefault="003F47F0">
      <w:pPr>
        <w:autoSpaceDE w:val="0"/>
        <w:autoSpaceDN w:val="0"/>
        <w:spacing w:after="0" w:line="14" w:lineRule="exact"/>
      </w:pPr>
    </w:p>
    <w:p w:rsidR="003F47F0" w:rsidRDefault="003F47F0">
      <w:pPr>
        <w:sectPr w:rsidR="003F47F0">
          <w:pgSz w:w="11900" w:h="16840"/>
          <w:pgMar w:top="298" w:right="650" w:bottom="46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F47F0" w:rsidRDefault="003F47F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3F47F0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буквами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Hh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Jj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Qq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соответствующими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звуками. Произношение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 [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d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ʒ], [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kw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], слов и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фраз с этими звуками.</w:t>
            </w:r>
          </w:p>
          <w:p w:rsidR="003F47F0" w:rsidRPr="0086329A" w:rsidRDefault="00470335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введенных устно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 и фраз. Знакомство  с начертанием букв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Hh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Jj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Qq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F47F0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буквами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Ww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Zz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соответствующими звуками. Произношение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 [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w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ks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z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слов и фраз с этими звуками.</w:t>
            </w:r>
          </w:p>
          <w:p w:rsidR="003F47F0" w:rsidRPr="0086329A" w:rsidRDefault="00470335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введенных устно слов и фраз. Знакомство  с начертанием букв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Ww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Zz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F47F0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буквами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Aa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Ee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Oo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соответствующими звуками. 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Произношение звуков [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ae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ei</w:t>
            </w:r>
            <w:proofErr w:type="spellEnd"/>
            <w:proofErr w:type="gramStart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],[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:], 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ai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],[ ɒ], [</w:t>
            </w:r>
            <w:proofErr w:type="spellStart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əʊ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  слов и фраз с этими звуками.</w:t>
            </w:r>
          </w:p>
          <w:p w:rsidR="003F47F0" w:rsidRPr="0086329A" w:rsidRDefault="00470335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введенных устно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 и фраз. Знакомство  с начертанием букв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Aa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Ee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Oo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F47F0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буквами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Uu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Yy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соответствующими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звуками. Произношение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 [^], 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ju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 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],[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ai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] слов и фраз с этими звуками.</w:t>
            </w:r>
          </w:p>
          <w:p w:rsidR="003F47F0" w:rsidRPr="0086329A" w:rsidRDefault="00470335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введенных устно слов и фраз. </w:t>
            </w:r>
            <w:proofErr w:type="gramStart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 с</w:t>
            </w:r>
            <w:proofErr w:type="gram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начертанием букв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Uu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Yy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3F47F0" w:rsidRPr="0086329A" w:rsidRDefault="00470335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алфавитной очередностью букв.</w:t>
            </w:r>
          </w:p>
          <w:p w:rsidR="003F47F0" w:rsidRPr="0086329A" w:rsidRDefault="00470335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фонетического и </w:t>
            </w:r>
            <w:proofErr w:type="spellStart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лексико</w:t>
            </w:r>
            <w:proofErr w:type="spellEnd"/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–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грамматического материала вводного курса.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3F47F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Приветствие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3F47F0" w:rsidRDefault="003F47F0">
      <w:pPr>
        <w:autoSpaceDE w:val="0"/>
        <w:autoSpaceDN w:val="0"/>
        <w:spacing w:after="0" w:line="14" w:lineRule="exact"/>
      </w:pPr>
    </w:p>
    <w:p w:rsidR="003F47F0" w:rsidRDefault="003F47F0">
      <w:pPr>
        <w:sectPr w:rsidR="003F47F0">
          <w:pgSz w:w="11900" w:h="16840"/>
          <w:pgMar w:top="284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F47F0" w:rsidRDefault="003F47F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3F47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навыков ведения этикетного диалога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F47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тебя зовут?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F47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Учимся спрашивать и отвечать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F47F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Тест№2 «Приветствие»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3F47F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над ошибками.«Приветствие»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F47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Английские друзья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F47F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Приветствие и прощание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3F47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 и мои домашние животные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F47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Диалогическая речь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F47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Мое любимое животное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F47F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Давай повторим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3F47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Читаем и слушаем рассказы о животных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F47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Где это?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F47F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Это очень интересно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F47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F47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 по теме «Моя любимая комната»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F47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Мы любим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путешествовать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F47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Множественное число 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Зачет;</w:t>
            </w:r>
          </w:p>
        </w:tc>
      </w:tr>
      <w:tr w:rsidR="003F47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Сколько тебе лет?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F47F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Наши школьные принадлежности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3F47F0" w:rsidRDefault="003F47F0">
      <w:pPr>
        <w:autoSpaceDE w:val="0"/>
        <w:autoSpaceDN w:val="0"/>
        <w:spacing w:after="0" w:line="14" w:lineRule="exact"/>
      </w:pPr>
    </w:p>
    <w:p w:rsidR="003F47F0" w:rsidRDefault="003F47F0">
      <w:pPr>
        <w:sectPr w:rsidR="003F47F0">
          <w:pgSz w:w="11900" w:h="16840"/>
          <w:pgMar w:top="284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F47F0" w:rsidRDefault="003F47F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3F47F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Цвета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3F47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Мир вокруг нас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F47F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Давайте повторим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3F47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Мы пираты!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F47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Мы путешественники!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F47F0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Изобразительное искусство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F47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Все цвета радуги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F47F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3F47F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Тест по теме «Путешествие»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3F47F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Цвета радуги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3F47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Где находятся звезды?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F47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Я и моя семья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F47F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3F47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любимые предметы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F47F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Математика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F47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поведения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F47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быть вежливым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F47F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Предлоги места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3F47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Правила поведения в школе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F47F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3F47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Мир вокруг нас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F47F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Я хотел бы…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3F47F0" w:rsidRDefault="003F47F0">
      <w:pPr>
        <w:autoSpaceDE w:val="0"/>
        <w:autoSpaceDN w:val="0"/>
        <w:spacing w:after="0" w:line="14" w:lineRule="exact"/>
      </w:pPr>
    </w:p>
    <w:p w:rsidR="003F47F0" w:rsidRDefault="003F47F0">
      <w:pPr>
        <w:sectPr w:rsidR="003F47F0">
          <w:pgSz w:w="11900" w:h="16840"/>
          <w:pgMar w:top="284" w:right="650" w:bottom="3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F47F0" w:rsidRDefault="003F47F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3F47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Чтобы вы хотели?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F47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Модальный глагол may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F47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F47F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 по теме «Мое желание»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3F47F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нас окружает?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F47F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100" w:after="0" w:line="271" w:lineRule="auto"/>
              <w:ind w:left="72" w:right="1296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can</w:t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86329A">
              <w:rPr>
                <w:lang w:val="ru-RU"/>
              </w:rPr>
              <w:br/>
            </w: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утвердительных предложениях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3F47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F47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Хобби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F47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F47F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3F47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3F47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любимый питомец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3F47F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Кто что умеет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02.05.2023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3F47F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Давайте беречь животных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F47F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Давайте повторим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3F47F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Итоговый тест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16.05.2023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  <w:tr w:rsidR="003F47F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3F47F0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Pr="0086329A" w:rsidRDefault="0047033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6329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47F0" w:rsidRDefault="004703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</w:tr>
    </w:tbl>
    <w:p w:rsidR="003F47F0" w:rsidRDefault="003F47F0">
      <w:pPr>
        <w:autoSpaceDE w:val="0"/>
        <w:autoSpaceDN w:val="0"/>
        <w:spacing w:after="0" w:line="14" w:lineRule="exact"/>
      </w:pPr>
    </w:p>
    <w:p w:rsidR="003F47F0" w:rsidRDefault="003F47F0">
      <w:pPr>
        <w:sectPr w:rsidR="003F47F0">
          <w:pgSz w:w="11900" w:h="16840"/>
          <w:pgMar w:top="284" w:right="650" w:bottom="13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F47F0" w:rsidRDefault="003F47F0">
      <w:pPr>
        <w:autoSpaceDE w:val="0"/>
        <w:autoSpaceDN w:val="0"/>
        <w:spacing w:after="78" w:line="220" w:lineRule="exact"/>
      </w:pPr>
    </w:p>
    <w:p w:rsidR="003F47F0" w:rsidRDefault="0047033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F47F0" w:rsidRDefault="0047033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F47F0" w:rsidRPr="0086329A" w:rsidRDefault="00470335">
      <w:pPr>
        <w:autoSpaceDE w:val="0"/>
        <w:autoSpaceDN w:val="0"/>
        <w:spacing w:before="166" w:after="0" w:line="286" w:lineRule="auto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Английский язык; 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2 класс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Briliant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Комарова Ю.А.; 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Ларионова И.В.; </w:t>
      </w:r>
      <w:r w:rsidRPr="0086329A">
        <w:rPr>
          <w:lang w:val="ru-RU"/>
        </w:rPr>
        <w:br/>
      </w:r>
      <w:proofErr w:type="spell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Перретт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Ж.; 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 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1.Комарова Ю.А., Ларионова И.В., </w:t>
      </w:r>
      <w:proofErr w:type="spell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Перретт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Ж. Английский язык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. 2 класс / 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Ю.А. Комарова, И.В. Ларионова, Ж. </w:t>
      </w:r>
      <w:proofErr w:type="spell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Перретт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[Текст]. — М.: Русское слово — учебник, 2016 — 120 с.: ил. + 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. — (Инновационная начальная школа).</w:t>
      </w:r>
    </w:p>
    <w:p w:rsidR="003F47F0" w:rsidRPr="0086329A" w:rsidRDefault="00470335">
      <w:pPr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Учебник включён в Федеральный перечень учебников, рекомендованных Министерством образования и науки Р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оссийской Федерации к использованию 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в образовательном процессе в общеобразовательных учреждениях.</w:t>
      </w:r>
    </w:p>
    <w:p w:rsidR="003F47F0" w:rsidRPr="0086329A" w:rsidRDefault="00470335">
      <w:pPr>
        <w:autoSpaceDE w:val="0"/>
        <w:autoSpaceDN w:val="0"/>
        <w:spacing w:before="406" w:after="0" w:line="281" w:lineRule="auto"/>
        <w:ind w:right="2448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тетрадь 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1.Комарова Ю.А., Ларионова И.В., </w:t>
      </w:r>
      <w:proofErr w:type="spell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Перретт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Ж. Рабочая тетрадь к учеб-</w:t>
      </w:r>
      <w:r w:rsidRPr="0086329A">
        <w:rPr>
          <w:lang w:val="ru-RU"/>
        </w:rPr>
        <w:br/>
      </w:r>
      <w:proofErr w:type="spell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нику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Ю.А. Комаровой, И.В. Ларионовой, Ж. </w:t>
      </w:r>
      <w:proofErr w:type="spell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Перретт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«Английский язык». 2 кл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асс. — М.: Русское слово — учебник, 2017 — 88 с.: ил. — (Инновационная начальная школа).</w:t>
      </w:r>
    </w:p>
    <w:p w:rsidR="003F47F0" w:rsidRPr="0086329A" w:rsidRDefault="00470335">
      <w:pPr>
        <w:autoSpaceDE w:val="0"/>
        <w:autoSpaceDN w:val="0"/>
        <w:spacing w:before="406" w:after="0" w:line="262" w:lineRule="auto"/>
        <w:ind w:right="288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Комарова Ю.А., Сазонова А.Н. Английский язык. Занимательные прописи. 2 класс. — М.: Русское слово — учебник, 2016 — (Инновационная начальная школа).</w:t>
      </w:r>
    </w:p>
    <w:p w:rsidR="003F47F0" w:rsidRPr="0086329A" w:rsidRDefault="00470335">
      <w:pPr>
        <w:autoSpaceDE w:val="0"/>
        <w:autoSpaceDN w:val="0"/>
        <w:spacing w:before="406" w:after="0" w:line="271" w:lineRule="auto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Комарова Ю.А., 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Малова О.В. Английский язык. Пособие по грамматике </w:t>
      </w:r>
      <w:r>
        <w:rPr>
          <w:rFonts w:ascii="Times New Roman" w:eastAsia="Times New Roman" w:hAnsi="Times New Roman"/>
          <w:color w:val="000000"/>
          <w:sz w:val="24"/>
        </w:rPr>
        <w:t>Grammar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Companion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. 2 класс.— М.: Русское слово — учебник, 2016 —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(Инновационная начальная школа)</w:t>
      </w:r>
    </w:p>
    <w:p w:rsidR="003F47F0" w:rsidRPr="0086329A" w:rsidRDefault="00470335">
      <w:pPr>
        <w:autoSpaceDE w:val="0"/>
        <w:autoSpaceDN w:val="0"/>
        <w:spacing w:before="262" w:after="0" w:line="230" w:lineRule="auto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F47F0" w:rsidRPr="0086329A" w:rsidRDefault="00470335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Комарова Ю.А., Ларионова И.В., </w:t>
      </w:r>
      <w:proofErr w:type="spell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Перретт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Ж. Книга для учителя к учебнику Ю.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А. Комаровой, И.В. Ларионовой, Ж. </w:t>
      </w:r>
      <w:proofErr w:type="spell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Перретт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«Английский язык».</w:t>
      </w:r>
    </w:p>
    <w:p w:rsidR="003F47F0" w:rsidRPr="0086329A" w:rsidRDefault="00470335">
      <w:pPr>
        <w:autoSpaceDE w:val="0"/>
        <w:autoSpaceDN w:val="0"/>
        <w:spacing w:before="72" w:after="0" w:line="230" w:lineRule="auto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2 класс. — М.: Русское слово — учебник, 2017 — 112 с. — (Инновационная начальная школа).</w:t>
      </w:r>
    </w:p>
    <w:p w:rsidR="003F47F0" w:rsidRPr="0086329A" w:rsidRDefault="00470335">
      <w:pPr>
        <w:autoSpaceDE w:val="0"/>
        <w:autoSpaceDN w:val="0"/>
        <w:spacing w:before="408" w:after="0" w:line="262" w:lineRule="auto"/>
        <w:ind w:right="2592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Федеральный государственный образовательный стандарт основного общего образования.</w:t>
      </w:r>
    </w:p>
    <w:p w:rsidR="003F47F0" w:rsidRPr="0086329A" w:rsidRDefault="00470335">
      <w:pPr>
        <w:autoSpaceDE w:val="0"/>
        <w:autoSpaceDN w:val="0"/>
        <w:spacing w:before="70" w:after="0"/>
        <w:ind w:right="576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Комарова Ю.А. Программа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курса «Английский язык». 2–4 классы. — М.: 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Русское слово — учебник, 2016 </w:t>
      </w:r>
      <w:r w:rsidRPr="0086329A">
        <w:rPr>
          <w:lang w:val="ru-RU"/>
        </w:rPr>
        <w:br/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Комарова Ю.А. Рабочая программа к учебникам Ю.А. Комаровой, И.В. Ларионовой, Ж. </w:t>
      </w:r>
      <w:proofErr w:type="spellStart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Перретт«Английский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язык». 2–4 классы. — М.: Русское слово —учебник, 2016</w:t>
      </w:r>
    </w:p>
    <w:p w:rsidR="003F47F0" w:rsidRPr="0086329A" w:rsidRDefault="00470335">
      <w:pPr>
        <w:autoSpaceDE w:val="0"/>
        <w:autoSpaceDN w:val="0"/>
        <w:spacing w:before="406" w:after="0" w:line="230" w:lineRule="auto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Двуязычные словари</w:t>
      </w:r>
    </w:p>
    <w:p w:rsidR="0086329A" w:rsidRDefault="0086329A">
      <w:pPr>
        <w:autoSpaceDE w:val="0"/>
        <w:autoSpaceDN w:val="0"/>
        <w:spacing w:before="598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6329A" w:rsidRDefault="0086329A">
      <w:pPr>
        <w:autoSpaceDE w:val="0"/>
        <w:autoSpaceDN w:val="0"/>
        <w:spacing w:before="598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F47F0" w:rsidRPr="0086329A" w:rsidRDefault="00470335">
      <w:pPr>
        <w:autoSpaceDE w:val="0"/>
        <w:autoSpaceDN w:val="0"/>
        <w:spacing w:before="598" w:after="0" w:line="230" w:lineRule="auto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ЦИФРОВЫЕ</w:t>
      </w: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ОБРАЗОВАТЕЛЬНЫЕ РЕСУРСЫ И РЕСУРСЫ СЕТИ ИНТЕРНЕТ</w:t>
      </w:r>
    </w:p>
    <w:p w:rsidR="0086329A" w:rsidRPr="0086329A" w:rsidRDefault="00470335" w:rsidP="0086329A">
      <w:pPr>
        <w:autoSpaceDE w:val="0"/>
        <w:autoSpaceDN w:val="0"/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interneturok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english</w:t>
      </w:r>
      <w:proofErr w:type="spellEnd"/>
      <w:r w:rsidR="0086329A"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86329A" w:rsidRPr="0086329A" w:rsidRDefault="0086329A" w:rsidP="0086329A">
      <w:pPr>
        <w:autoSpaceDE w:val="0"/>
        <w:autoSpaceDN w:val="0"/>
        <w:spacing w:before="406" w:after="0" w:line="24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manythings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86329A" w:rsidRPr="0086329A" w:rsidRDefault="0086329A" w:rsidP="0086329A">
      <w:pPr>
        <w:autoSpaceDE w:val="0"/>
        <w:autoSpaceDN w:val="0"/>
        <w:spacing w:before="406" w:after="0" w:line="240" w:lineRule="auto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Викторины, игры в слова, загадки, и генератор случайных предложений</w:t>
      </w:r>
    </w:p>
    <w:p w:rsidR="0086329A" w:rsidRPr="0086329A" w:rsidRDefault="0086329A" w:rsidP="0086329A">
      <w:pPr>
        <w:autoSpaceDE w:val="0"/>
        <w:autoSpaceDN w:val="0"/>
        <w:spacing w:before="406" w:after="0" w:line="24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en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bab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la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games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Bab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la</w:t>
      </w:r>
    </w:p>
    <w:p w:rsidR="0086329A" w:rsidRPr="0086329A" w:rsidRDefault="0086329A" w:rsidP="0086329A">
      <w:pPr>
        <w:autoSpaceDE w:val="0"/>
        <w:autoSpaceDN w:val="0"/>
        <w:spacing w:before="1080" w:after="0" w:line="240" w:lineRule="auto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Словарь и лексический словарь, дополненный викторинами, играми</w:t>
      </w:r>
    </w:p>
    <w:p w:rsidR="0086329A" w:rsidRPr="0086329A" w:rsidRDefault="0086329A" w:rsidP="0086329A">
      <w:pPr>
        <w:autoSpaceDE w:val="0"/>
        <w:autoSpaceDN w:val="0"/>
        <w:spacing w:before="408" w:after="0" w:line="24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englishforkids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shtml</w:t>
      </w:r>
      <w:proofErr w:type="spellEnd"/>
    </w:p>
    <w:p w:rsidR="0086329A" w:rsidRPr="0086329A" w:rsidRDefault="0086329A" w:rsidP="0086329A">
      <w:pPr>
        <w:autoSpaceDE w:val="0"/>
        <w:autoSpaceDN w:val="0"/>
        <w:spacing w:before="1078" w:after="0" w:line="240" w:lineRule="auto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Материалы для детей, изучающих английский язык</w:t>
      </w:r>
    </w:p>
    <w:p w:rsidR="0086329A" w:rsidRPr="0086329A" w:rsidRDefault="0086329A" w:rsidP="0086329A">
      <w:pPr>
        <w:autoSpaceDE w:val="0"/>
        <w:autoSpaceDN w:val="0"/>
        <w:spacing w:before="406" w:after="0" w:line="24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homeenglish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86329A" w:rsidRPr="0086329A" w:rsidRDefault="0086329A" w:rsidP="0086329A">
      <w:pPr>
        <w:autoSpaceDE w:val="0"/>
        <w:autoSpaceDN w:val="0"/>
        <w:spacing w:before="1078" w:after="0" w:line="240" w:lineRule="auto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Уроки и материалы по изучению английского языка</w:t>
      </w:r>
    </w:p>
    <w:p w:rsidR="0086329A" w:rsidRPr="0086329A" w:rsidRDefault="0086329A" w:rsidP="0086329A">
      <w:pPr>
        <w:autoSpaceDE w:val="0"/>
        <w:autoSpaceDN w:val="0"/>
        <w:spacing w:before="406" w:after="0" w:line="24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schoolenglish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86329A" w:rsidRPr="0086329A" w:rsidRDefault="0086329A" w:rsidP="0086329A">
      <w:pPr>
        <w:autoSpaceDE w:val="0"/>
        <w:autoSpaceDN w:val="0"/>
        <w:spacing w:before="1078" w:after="0" w:line="240" w:lineRule="auto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Газета для изучающих английский язык 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English</w:t>
      </w:r>
    </w:p>
    <w:p w:rsidR="0086329A" w:rsidRPr="0086329A" w:rsidRDefault="0086329A" w:rsidP="0086329A">
      <w:pPr>
        <w:autoSpaceDE w:val="0"/>
        <w:autoSpaceDN w:val="0"/>
        <w:spacing w:before="406" w:after="0" w:line="24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eng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86329A" w:rsidRPr="0086329A" w:rsidRDefault="0086329A" w:rsidP="0086329A">
      <w:pPr>
        <w:autoSpaceDE w:val="0"/>
        <w:autoSpaceDN w:val="0"/>
        <w:spacing w:before="1080" w:after="0" w:line="240" w:lineRule="auto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Журнал для тех, кто преподает и изучает английский язык</w:t>
      </w:r>
    </w:p>
    <w:p w:rsidR="0086329A" w:rsidRDefault="0086329A" w:rsidP="0086329A">
      <w:pPr>
        <w:autoSpaceDE w:val="0"/>
        <w:autoSpaceDN w:val="0"/>
        <w:spacing w:before="406" w:after="0" w:line="240" w:lineRule="auto"/>
      </w:pPr>
      <w:r>
        <w:rPr>
          <w:rFonts w:ascii="Times New Roman" w:eastAsia="Times New Roman" w:hAnsi="Times New Roman"/>
          <w:color w:val="000000"/>
          <w:sz w:val="24"/>
        </w:rPr>
        <w:t>http://englishteachers.ru</w:t>
      </w:r>
    </w:p>
    <w:p w:rsidR="003F47F0" w:rsidRPr="0086329A" w:rsidRDefault="0086329A" w:rsidP="0086329A">
      <w:pPr>
        <w:autoSpaceDE w:val="0"/>
        <w:autoSpaceDN w:val="0"/>
        <w:spacing w:before="1078" w:after="0" w:line="240" w:lineRule="auto"/>
        <w:sectPr w:rsidR="003F47F0" w:rsidRPr="0086329A">
          <w:pgSz w:w="11900" w:h="16840"/>
          <w:pgMar w:top="298" w:right="650" w:bottom="458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</w:rPr>
        <w:t>Портал Englishteachers.ru</w:t>
      </w:r>
      <w:bookmarkStart w:id="0" w:name="_GoBack"/>
      <w:bookmarkEnd w:id="0"/>
    </w:p>
    <w:p w:rsidR="003F47F0" w:rsidRPr="0086329A" w:rsidRDefault="003F47F0">
      <w:pPr>
        <w:rPr>
          <w:lang w:val="ru-RU"/>
        </w:rPr>
        <w:sectPr w:rsidR="003F47F0" w:rsidRPr="0086329A">
          <w:pgSz w:w="11900" w:h="16840"/>
          <w:pgMar w:top="454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3F47F0" w:rsidRPr="0086329A" w:rsidRDefault="00470335">
      <w:pPr>
        <w:autoSpaceDE w:val="0"/>
        <w:autoSpaceDN w:val="0"/>
        <w:spacing w:after="0" w:line="230" w:lineRule="auto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:rsidR="003F47F0" w:rsidRPr="0086329A" w:rsidRDefault="00470335">
      <w:pPr>
        <w:autoSpaceDE w:val="0"/>
        <w:autoSpaceDN w:val="0"/>
        <w:spacing w:before="346" w:after="0" w:line="230" w:lineRule="auto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3F47F0" w:rsidRPr="0086329A" w:rsidRDefault="00470335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D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-/</w:t>
      </w:r>
      <w:r>
        <w:rPr>
          <w:rFonts w:ascii="Times New Roman" w:eastAsia="Times New Roman" w:hAnsi="Times New Roman"/>
          <w:color w:val="000000"/>
          <w:sz w:val="24"/>
        </w:rPr>
        <w:t>DVD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-/</w:t>
      </w:r>
      <w:r>
        <w:rPr>
          <w:rFonts w:ascii="Times New Roman" w:eastAsia="Times New Roman" w:hAnsi="Times New Roman"/>
          <w:color w:val="000000"/>
          <w:sz w:val="24"/>
        </w:rPr>
        <w:t>MP</w:t>
      </w: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3-проигрыватель.</w:t>
      </w:r>
    </w:p>
    <w:p w:rsidR="003F47F0" w:rsidRPr="0086329A" w:rsidRDefault="00470335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Классная доска с набором приспособлений для крепления таблиц, плакатов и картинок (или интерактивная доска).</w:t>
      </w:r>
    </w:p>
    <w:p w:rsidR="003F47F0" w:rsidRPr="0086329A" w:rsidRDefault="00470335">
      <w:pPr>
        <w:autoSpaceDE w:val="0"/>
        <w:autoSpaceDN w:val="0"/>
        <w:spacing w:before="70" w:after="0" w:line="230" w:lineRule="auto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Стенд для размещения творческих работ учащихся.</w:t>
      </w:r>
    </w:p>
    <w:p w:rsidR="003F47F0" w:rsidRPr="0086329A" w:rsidRDefault="00470335">
      <w:pPr>
        <w:autoSpaceDE w:val="0"/>
        <w:autoSpaceDN w:val="0"/>
        <w:spacing w:before="70" w:after="0" w:line="230" w:lineRule="auto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Стол учительский с тумбой.</w:t>
      </w:r>
    </w:p>
    <w:p w:rsidR="003F47F0" w:rsidRPr="0086329A" w:rsidRDefault="00470335">
      <w:pPr>
        <w:autoSpaceDE w:val="0"/>
        <w:autoSpaceDN w:val="0"/>
        <w:spacing w:before="70" w:after="0" w:line="230" w:lineRule="auto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Ученические столы с комплектом стульев</w:t>
      </w:r>
    </w:p>
    <w:p w:rsidR="003F47F0" w:rsidRPr="0086329A" w:rsidRDefault="00470335">
      <w:pPr>
        <w:autoSpaceDE w:val="0"/>
        <w:autoSpaceDN w:val="0"/>
        <w:spacing w:before="264" w:after="0" w:line="230" w:lineRule="auto"/>
        <w:rPr>
          <w:lang w:val="ru-RU"/>
        </w:rPr>
      </w:pPr>
      <w:r w:rsidRPr="0086329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3F47F0" w:rsidRPr="0086329A" w:rsidRDefault="00470335">
      <w:pPr>
        <w:autoSpaceDE w:val="0"/>
        <w:autoSpaceDN w:val="0"/>
        <w:spacing w:before="168" w:after="0" w:line="230" w:lineRule="auto"/>
        <w:rPr>
          <w:lang w:val="ru-RU"/>
        </w:rPr>
      </w:pPr>
      <w:r w:rsidRPr="0086329A">
        <w:rPr>
          <w:rFonts w:ascii="Times New Roman" w:eastAsia="Times New Roman" w:hAnsi="Times New Roman"/>
          <w:color w:val="000000"/>
          <w:sz w:val="24"/>
          <w:lang w:val="ru-RU"/>
        </w:rPr>
        <w:t>-</w:t>
      </w:r>
    </w:p>
    <w:p w:rsidR="003F47F0" w:rsidRPr="0086329A" w:rsidRDefault="003F47F0">
      <w:pPr>
        <w:rPr>
          <w:lang w:val="ru-RU"/>
        </w:rPr>
        <w:sectPr w:rsidR="003F47F0" w:rsidRPr="0086329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70335" w:rsidRPr="0086329A" w:rsidRDefault="00470335">
      <w:pPr>
        <w:rPr>
          <w:lang w:val="ru-RU"/>
        </w:rPr>
      </w:pPr>
    </w:p>
    <w:sectPr w:rsidR="00470335" w:rsidRPr="0086329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F47F0"/>
    <w:rsid w:val="00470335"/>
    <w:rsid w:val="0086329A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6D7E9"/>
  <w14:defaultImageDpi w14:val="300"/>
  <w15:docId w15:val="{30E1DB7C-C1CB-4D8D-A9E0-964A7942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67BE29-E82E-468C-BEE7-53B8A80A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6384</Words>
  <Characters>36395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42694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Дмитрий</cp:lastModifiedBy>
  <cp:revision>3</cp:revision>
  <dcterms:created xsi:type="dcterms:W3CDTF">2013-12-23T23:15:00Z</dcterms:created>
  <dcterms:modified xsi:type="dcterms:W3CDTF">2022-11-01T07:01:00Z</dcterms:modified>
  <cp:category/>
</cp:coreProperties>
</file>