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D" w:rsidRDefault="00D0469D">
      <w:pPr>
        <w:autoSpaceDE w:val="0"/>
        <w:autoSpaceDN w:val="0"/>
        <w:spacing w:after="78" w:line="220" w:lineRule="exact"/>
      </w:pPr>
    </w:p>
    <w:p w:rsidR="00D0469D" w:rsidRPr="005C3F3D" w:rsidRDefault="005C3F3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469D" w:rsidRPr="005C3F3D" w:rsidRDefault="005C3F3D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0469D" w:rsidRPr="005C3F3D" w:rsidRDefault="005C3F3D">
      <w:pPr>
        <w:autoSpaceDE w:val="0"/>
        <w:autoSpaceDN w:val="0"/>
        <w:spacing w:before="670" w:after="2096" w:line="230" w:lineRule="auto"/>
        <w:ind w:left="1308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г. Боготола"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380"/>
      </w:tblGrid>
      <w:tr w:rsidR="00D0469D">
        <w:trPr>
          <w:trHeight w:hRule="exact" w:val="27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4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4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0469D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0469D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______________Быленкова В.В.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20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______________Борисенко Д.А.</w:t>
            </w:r>
          </w:p>
        </w:tc>
      </w:tr>
      <w:tr w:rsidR="00D0469D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______________Французенко Н.П.</w:t>
            </w:r>
          </w:p>
        </w:tc>
        <w:tc>
          <w:tcPr>
            <w:tcW w:w="3427" w:type="dxa"/>
            <w:vMerge/>
          </w:tcPr>
          <w:p w:rsidR="00D0469D" w:rsidRDefault="00D0469D"/>
        </w:tc>
        <w:tc>
          <w:tcPr>
            <w:tcW w:w="3427" w:type="dxa"/>
            <w:vMerge/>
          </w:tcPr>
          <w:p w:rsidR="00D0469D" w:rsidRDefault="00D0469D"/>
        </w:tc>
      </w:tr>
      <w:tr w:rsidR="00D0469D">
        <w:trPr>
          <w:trHeight w:hRule="exact" w:val="302"/>
        </w:trPr>
        <w:tc>
          <w:tcPr>
            <w:tcW w:w="3427" w:type="dxa"/>
            <w:vMerge/>
          </w:tcPr>
          <w:p w:rsidR="00D0469D" w:rsidRDefault="00D0469D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0469D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9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9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ED5F3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ED5F3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ED5F3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  <w:tr w:rsidR="00D0469D">
        <w:trPr>
          <w:trHeight w:hRule="exact" w:val="3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7" w:type="dxa"/>
            <w:vMerge/>
          </w:tcPr>
          <w:p w:rsidR="00D0469D" w:rsidRDefault="00D0469D"/>
        </w:tc>
        <w:tc>
          <w:tcPr>
            <w:tcW w:w="3427" w:type="dxa"/>
            <w:vMerge/>
          </w:tcPr>
          <w:p w:rsidR="00D0469D" w:rsidRDefault="00D0469D"/>
        </w:tc>
      </w:tr>
    </w:tbl>
    <w:p w:rsidR="00D0469D" w:rsidRPr="005C3F3D" w:rsidRDefault="005C3F3D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5464488)</w:t>
      </w:r>
    </w:p>
    <w:p w:rsidR="00D0469D" w:rsidRPr="005C3F3D" w:rsidRDefault="005C3F3D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0469D" w:rsidRPr="005C3F3D" w:rsidRDefault="005C3F3D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0469D" w:rsidRPr="005C3F3D" w:rsidRDefault="005C3F3D">
      <w:pPr>
        <w:autoSpaceDE w:val="0"/>
        <w:autoSpaceDN w:val="0"/>
        <w:spacing w:before="2112" w:after="0" w:line="262" w:lineRule="auto"/>
        <w:ind w:left="7442" w:hanging="1272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Салова Ирина Алексеевна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0469D" w:rsidRPr="005C3F3D" w:rsidRDefault="005C3F3D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г. Боготол 2022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216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0469D" w:rsidRPr="005C3F3D" w:rsidRDefault="005C3F3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C3F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0469D" w:rsidRPr="005C3F3D" w:rsidRDefault="005C3F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0469D" w:rsidRPr="005C3F3D" w:rsidRDefault="005C3F3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0469D" w:rsidRPr="005C3F3D" w:rsidRDefault="005C3F3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0469D" w:rsidRPr="005C3F3D" w:rsidRDefault="005C3F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0469D" w:rsidRPr="005C3F3D" w:rsidRDefault="005C3F3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90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/>
        <w:ind w:right="144" w:firstLine="18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0469D" w:rsidRPr="005C3F3D" w:rsidRDefault="005C3F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0469D" w:rsidRPr="005C3F3D" w:rsidRDefault="005C3F3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C3F3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5C3F3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0469D" w:rsidRPr="005C3F3D" w:rsidRDefault="005C3F3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0469D" w:rsidRPr="005C3F3D" w:rsidRDefault="005C3F3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0469D" w:rsidRPr="005C3F3D" w:rsidRDefault="005C3F3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8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0469D" w:rsidRPr="005C3F3D" w:rsidRDefault="005C3F3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0469D" w:rsidRPr="005C3F3D" w:rsidRDefault="005C3F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2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C3F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0469D" w:rsidRPr="005C3F3D" w:rsidRDefault="005C3F3D">
      <w:pPr>
        <w:autoSpaceDE w:val="0"/>
        <w:autoSpaceDN w:val="0"/>
        <w:spacing w:before="70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0469D" w:rsidRPr="005C3F3D" w:rsidRDefault="005C3F3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0469D" w:rsidRPr="005C3F3D" w:rsidRDefault="005C3F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0469D" w:rsidRPr="005C3F3D" w:rsidRDefault="005C3F3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0469D" w:rsidRPr="005C3F3D" w:rsidRDefault="005C3F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0469D" w:rsidRPr="005C3F3D" w:rsidRDefault="005C3F3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0469D" w:rsidRPr="005C3F3D" w:rsidRDefault="005C3F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0469D" w:rsidRPr="005C3F3D" w:rsidRDefault="005C3F3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0469D" w:rsidRPr="005C3F3D" w:rsidRDefault="005C3F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66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71" w:lineRule="auto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8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0469D" w:rsidRPr="005C3F3D" w:rsidRDefault="005C3F3D">
      <w:pPr>
        <w:autoSpaceDE w:val="0"/>
        <w:autoSpaceDN w:val="0"/>
        <w:spacing w:before="38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8" w:line="220" w:lineRule="exact"/>
        <w:rPr>
          <w:lang w:val="ru-RU"/>
        </w:rPr>
      </w:pPr>
    </w:p>
    <w:p w:rsidR="00D0469D" w:rsidRPr="005C3F3D" w:rsidRDefault="005C3F3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0469D" w:rsidRPr="005C3F3D" w:rsidRDefault="005C3F3D">
      <w:pPr>
        <w:autoSpaceDE w:val="0"/>
        <w:autoSpaceDN w:val="0"/>
        <w:spacing w:before="26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66" w:line="220" w:lineRule="exact"/>
        <w:rPr>
          <w:lang w:val="ru-RU"/>
        </w:rPr>
      </w:pPr>
    </w:p>
    <w:p w:rsidR="00D0469D" w:rsidRPr="005C3F3D" w:rsidRDefault="005C3F3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0469D" w:rsidRPr="005C3F3D" w:rsidRDefault="005C3F3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0469D" w:rsidRPr="005C3F3D" w:rsidRDefault="005C3F3D">
      <w:pPr>
        <w:autoSpaceDE w:val="0"/>
        <w:autoSpaceDN w:val="0"/>
        <w:spacing w:before="26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8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0469D" w:rsidRPr="005C3F3D" w:rsidRDefault="005C3F3D">
      <w:pPr>
        <w:autoSpaceDE w:val="0"/>
        <w:autoSpaceDN w:val="0"/>
        <w:spacing w:before="26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469D" w:rsidRPr="005C3F3D" w:rsidRDefault="005C3F3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C3F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C3F3D">
        <w:rPr>
          <w:lang w:val="ru-RU"/>
        </w:rPr>
        <w:br/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C3F3D">
        <w:rPr>
          <w:lang w:val="ru-RU"/>
        </w:rPr>
        <w:tab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64" w:line="220" w:lineRule="exact"/>
        <w:rPr>
          <w:lang w:val="ru-RU"/>
        </w:rPr>
      </w:pPr>
    </w:p>
    <w:p w:rsidR="00D0469D" w:rsidRDefault="005C3F3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66"/>
        <w:gridCol w:w="3386"/>
        <w:gridCol w:w="1236"/>
        <w:gridCol w:w="1382"/>
      </w:tblGrid>
      <w:tr w:rsidR="00D0469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0469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0469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0469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D0469D" w:rsidRPr="005C3F3D" w:rsidRDefault="005C3F3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 разного цвета для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фиксации качественных характеристик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11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 w:rsidRPr="001B7E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C3F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D0469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50" w:lineRule="auto"/>
              <w:ind w:left="72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66"/>
        <w:gridCol w:w="3386"/>
        <w:gridCol w:w="1236"/>
        <w:gridCol w:w="1382"/>
      </w:tblGrid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18.10.2022 25.10.2022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26.10.2022 09.11.2022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10.11.2022 18.11.2022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21.11.2022 30.11.2022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01.12.2022 12.12.2022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13.12.2022 22.12.2022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23.12.2022 10.01.2023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11.01.2023 19.01.2023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20.01.2023 29.01.2023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0469D" w:rsidRPr="001B7E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C3F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D0469D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66"/>
        <w:gridCol w:w="3386"/>
        <w:gridCol w:w="1236"/>
        <w:gridCol w:w="1382"/>
      </w:tblGrid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установление основания для сравнения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0469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мягкость предшествующего 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22.02.2023 27.02.2023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28.02.2023 07.03.2023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66"/>
        <w:gridCol w:w="3386"/>
        <w:gridCol w:w="1236"/>
        <w:gridCol w:w="1382"/>
      </w:tblGrid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0469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14.03.2023 15.03.2023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0469D">
        <w:trPr>
          <w:trHeight w:hRule="exact" w:val="2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17.03.2023 11.04.2023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использовании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Беседа, актуализирующая последовательность действий при списывании;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50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0469D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66"/>
        <w:gridCol w:w="3386"/>
        <w:gridCol w:w="1236"/>
        <w:gridCol w:w="1382"/>
      </w:tblGrid>
      <w:tr w:rsidR="00D0469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1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18.04.2023 21.04.2023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0469D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50"/>
        </w:trPr>
        <w:tc>
          <w:tcPr>
            <w:tcW w:w="5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11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  <w:tr w:rsidR="00D0469D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78" w:line="220" w:lineRule="exact"/>
      </w:pPr>
    </w:p>
    <w:p w:rsidR="00D0469D" w:rsidRDefault="005C3F3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046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9D" w:rsidRDefault="00D0469D"/>
        </w:tc>
      </w:tr>
      <w:tr w:rsidR="00D046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серией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сюжетных картинок.</w:t>
            </w:r>
          </w:p>
          <w:p w:rsidR="00D0469D" w:rsidRPr="005C3F3D" w:rsidRDefault="005C3F3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Пропись. 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рассказов (устно) по собствен</w:t>
            </w:r>
            <w:r w:rsidR="00DE25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сюжетным картинкам на разные темы.</w:t>
            </w:r>
          </w:p>
          <w:p w:rsidR="00D0469D" w:rsidRDefault="005C3F3D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r w:rsidR="00D56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С, с -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у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-ю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ц-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0469D" w:rsidRPr="005C3F3D" w:rsidRDefault="00D0469D">
      <w:pPr>
        <w:autoSpaceDE w:val="0"/>
        <w:autoSpaceDN w:val="0"/>
        <w:spacing w:after="0" w:line="14" w:lineRule="exact"/>
        <w:rPr>
          <w:lang w:val="ru-RU"/>
        </w:rPr>
      </w:pP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ши,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 -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Ф,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в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-ф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ь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-ъ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 w:rsidP="0055011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всех букв русского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0469D" w:rsidTr="001B7EB9">
        <w:trPr>
          <w:trHeight w:hRule="exact" w:val="138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1B7EB9" w:rsidRDefault="005C3F3D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печатного шрифта в </w:t>
            </w:r>
            <w:r w:rsidRPr="005C3F3D">
              <w:rPr>
                <w:lang w:val="ru-RU"/>
              </w:rPr>
              <w:br/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B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D56246">
        <w:trPr>
          <w:trHeight w:hRule="exact" w:val="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</w:t>
            </w:r>
            <w:r w:rsidRPr="005C3F3D">
              <w:rPr>
                <w:lang w:val="ru-RU"/>
              </w:rPr>
              <w:br/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1B7EB9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-ё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у - ю, а - я, э - е на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заглавной буквы в словах 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71" w:lineRule="auto"/>
              <w:ind w:left="156" w:right="86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C3F3D">
              <w:rPr>
                <w:lang w:val="ru-RU"/>
              </w:rPr>
              <w:br/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C3F3D">
              <w:rPr>
                <w:lang w:val="ru-RU"/>
              </w:rPr>
              <w:br/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71" w:lineRule="auto"/>
              <w:ind w:left="576" w:right="288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231218">
        <w:trPr>
          <w:trHeight w:hRule="exact" w:val="26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Слово, предложение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сходством и различием). </w:t>
            </w: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395A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</w:t>
            </w:r>
            <w:r w:rsidR="005C3F3D"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языка </w:t>
            </w:r>
            <w:r w:rsidR="005C3F3D" w:rsidRPr="005C3F3D">
              <w:rPr>
                <w:lang w:val="ru-RU"/>
              </w:rPr>
              <w:tab/>
            </w:r>
            <w:r w:rsidR="005C3F3D"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Деление </w:t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81" w:lineRule="auto"/>
              <w:ind w:left="156" w:right="432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</w:t>
            </w:r>
            <w:r w:rsidRPr="005C3F3D">
              <w:rPr>
                <w:lang w:val="ru-RU"/>
              </w:rPr>
              <w:br/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231218" w:rsidTr="00231218">
        <w:trPr>
          <w:trHeight w:hRule="exact" w:val="1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"кто?", "что?" </w:t>
            </w: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D0469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0469D" w:rsidRPr="00231218" w:rsidTr="00E67FEC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</w:t>
            </w:r>
            <w:r w:rsid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ание признака предмета (ознаком</w:t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лени</w:t>
            </w:r>
            <w:r w:rsid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gramStart"/>
            <w:r w:rsid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)е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D0469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0469D" w:rsidRPr="00E67FE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231218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312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"какой?",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"какая?", "какое?",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"какие?" </w:t>
            </w: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D0469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0469D" w:rsidRPr="001B7EB9" w:rsidTr="00E67FEC">
        <w:trPr>
          <w:trHeight w:hRule="exact" w:val="16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E67FEC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7F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5250B2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5250B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 w:rsidP="005250B2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"что делать?", "что сделать?" </w:t>
            </w:r>
            <w:r w:rsidRPr="005C3F3D">
              <w:rPr>
                <w:lang w:val="ru-RU"/>
              </w:rPr>
              <w:br/>
            </w: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D0469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0469D" w:rsidRPr="001B7E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знакомства. Вежливые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D0469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250B2" w:rsidRDefault="005C3F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250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Роль слова в речи.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25"/>
        <w:gridCol w:w="801"/>
        <w:gridCol w:w="1620"/>
        <w:gridCol w:w="1668"/>
        <w:gridCol w:w="1236"/>
        <w:gridCol w:w="1826"/>
      </w:tblGrid>
      <w:tr w:rsidR="00D0469D" w:rsidTr="00AA51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которых требует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1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со словарём.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Уточнение значения слова с помощью толкового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 w:rsidTr="00AA51D2">
        <w:trPr>
          <w:trHeight w:hRule="exact" w:val="1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141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71" w:lineRule="auto"/>
              <w:ind w:left="576" w:right="864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Списывание текста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1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/>
              <w:ind w:left="576" w:right="288" w:hanging="576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согласные звуки, их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474B23">
        <w:trPr>
          <w:trHeight w:hRule="exact" w:val="2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над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написанием буквы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безударного гласного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одинаковой </w:t>
            </w:r>
            <w:r w:rsidR="00474B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(корне) однокоренных слов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гласного звука в словах.</w:t>
            </w:r>
          </w:p>
          <w:p w:rsidR="00D0469D" w:rsidRDefault="005C3F3D">
            <w:pPr>
              <w:autoSpaceDE w:val="0"/>
              <w:autoSpaceDN w:val="0"/>
              <w:spacing w:before="70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 w:rsidTr="00AA51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 w:rsidP="00920C8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их обозначающие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AA51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AA51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как показатель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25"/>
        <w:gridCol w:w="801"/>
        <w:gridCol w:w="1620"/>
        <w:gridCol w:w="1668"/>
        <w:gridCol w:w="1236"/>
        <w:gridCol w:w="1826"/>
      </w:tblGrid>
      <w:tr w:rsidR="00D0469D" w:rsidRPr="001B7EB9" w:rsidTr="00920C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920C8C">
        <w:trPr>
          <w:trHeight w:hRule="exact" w:val="20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звуки, их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различение. Согласный звук [й'] и гласный звук [и]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920C8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глухости-звонкости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BE34C6">
        <w:trPr>
          <w:trHeight w:hRule="exact" w:val="20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глухости-звонкости на конце слова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920C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5D3C0C">
        <w:trPr>
          <w:trHeight w:hRule="exact" w:val="10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</w:t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[ж], [ш], [ч'], [щ']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 w:rsidTr="00920C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сочетания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920C8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произношения слов с сочетаниями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0469D" w:rsidTr="00523811">
        <w:trPr>
          <w:trHeight w:hRule="exact" w:val="1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0469D" w:rsidTr="005D3C0C">
        <w:trPr>
          <w:trHeight w:hRule="exact" w:val="1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0469D" w:rsidTr="005D3C0C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25"/>
        <w:gridCol w:w="801"/>
        <w:gridCol w:w="1620"/>
        <w:gridCol w:w="1668"/>
        <w:gridCol w:w="1236"/>
        <w:gridCol w:w="1826"/>
      </w:tblGrid>
      <w:tr w:rsidR="00D0469D" w:rsidTr="00311FA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Русский алфавит: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D0469D" w:rsidRPr="005C3F3D" w:rsidRDefault="005C3F3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 w:rsidTr="00311FA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 w:rsidTr="00311FA5">
        <w:trPr>
          <w:trHeight w:hRule="exact" w:val="2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именах, отчествах,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фамилиях людей, в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названиях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Tr="00311FA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 w:rsidTr="00311FA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311FA5">
        <w:trPr>
          <w:trHeight w:hRule="exact" w:val="17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 w:rsidP="00C362A1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"какой?", "какая?",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"какое?", "какие?"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 w:rsidRPr="001B7EB9" w:rsidTr="00311FA5">
        <w:trPr>
          <w:trHeight w:hRule="exact" w:val="1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Tr="00311FA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предложения из набора форм слов.</w:t>
            </w:r>
          </w:p>
          <w:p w:rsidR="00D0469D" w:rsidRDefault="005C3F3D">
            <w:pPr>
              <w:autoSpaceDE w:val="0"/>
              <w:autoSpaceDN w:val="0"/>
              <w:spacing w:before="70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 w:rsidRPr="001B7EB9" w:rsidTr="00311FA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0" w:name="_GoBack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знаний о </w:t>
            </w:r>
            <w:r w:rsidRPr="005C3F3D">
              <w:rPr>
                <w:lang w:val="ru-RU"/>
              </w:rPr>
              <w:tab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 и предложении</w:t>
            </w:r>
            <w:bookmarkEnd w:id="0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0469D" w:rsidRPr="001B7EB9" w:rsidTr="000B4392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 w:rsidP="00C362A1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краткого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C3F3D">
              <w:rPr>
                <w:lang w:val="ru-RU"/>
              </w:rPr>
              <w:br/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0469D" w:rsidRPr="005C3F3D" w:rsidRDefault="00D0469D">
      <w:pPr>
        <w:autoSpaceDE w:val="0"/>
        <w:autoSpaceDN w:val="0"/>
        <w:spacing w:after="0" w:line="14" w:lineRule="exact"/>
        <w:rPr>
          <w:lang w:val="ru-RU"/>
        </w:rPr>
      </w:pP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Комплескное</w:t>
            </w:r>
            <w:proofErr w:type="spell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r w:rsidRPr="005C3F3D">
              <w:rPr>
                <w:lang w:val="ru-RU"/>
              </w:rPr>
              <w:tab/>
            </w:r>
            <w:proofErr w:type="gramStart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46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</w:t>
            </w:r>
            <w:r w:rsidRPr="005C3F3D">
              <w:rPr>
                <w:lang w:val="ru-RU"/>
              </w:rPr>
              <w:br/>
            </w: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46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D046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0469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Pr="005C3F3D" w:rsidRDefault="005C3F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3F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69D" w:rsidRDefault="005C3F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</w:tr>
    </w:tbl>
    <w:p w:rsidR="00D0469D" w:rsidRDefault="00D0469D">
      <w:pPr>
        <w:autoSpaceDE w:val="0"/>
        <w:autoSpaceDN w:val="0"/>
        <w:spacing w:after="0" w:line="14" w:lineRule="exact"/>
      </w:pPr>
    </w:p>
    <w:p w:rsidR="00D0469D" w:rsidRDefault="00D0469D">
      <w:pPr>
        <w:sectPr w:rsidR="00D046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Default="00D0469D">
      <w:pPr>
        <w:autoSpaceDE w:val="0"/>
        <w:autoSpaceDN w:val="0"/>
        <w:spacing w:after="78" w:line="220" w:lineRule="exact"/>
      </w:pPr>
    </w:p>
    <w:p w:rsidR="00D0469D" w:rsidRDefault="005C3F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0469D" w:rsidRDefault="005C3F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0469D" w:rsidRPr="005C3F3D" w:rsidRDefault="005C3F3D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0469D" w:rsidRPr="005C3F3D" w:rsidRDefault="005C3F3D">
      <w:pPr>
        <w:autoSpaceDE w:val="0"/>
        <w:autoSpaceDN w:val="0"/>
        <w:spacing w:before="26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0469D" w:rsidRPr="005C3F3D" w:rsidRDefault="005C3F3D">
      <w:pPr>
        <w:autoSpaceDE w:val="0"/>
        <w:autoSpaceDN w:val="0"/>
        <w:spacing w:before="166" w:after="0" w:line="286" w:lineRule="auto"/>
        <w:ind w:right="1296"/>
        <w:rPr>
          <w:lang w:val="ru-RU"/>
        </w:rPr>
      </w:pP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C3F3D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0469D" w:rsidRPr="005C3F3D" w:rsidRDefault="005C3F3D">
      <w:pPr>
        <w:autoSpaceDE w:val="0"/>
        <w:autoSpaceDN w:val="0"/>
        <w:spacing w:before="262"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0469D" w:rsidRPr="005C3F3D" w:rsidRDefault="005C3F3D">
      <w:pPr>
        <w:autoSpaceDE w:val="0"/>
        <w:autoSpaceDN w:val="0"/>
        <w:spacing w:before="166" w:after="0" w:line="281" w:lineRule="auto"/>
        <w:rPr>
          <w:lang w:val="ru-RU"/>
        </w:rPr>
      </w:pPr>
      <w:proofErr w:type="gramStart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5C3F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C3F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C3F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proofErr w:type="gramEnd"/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69D" w:rsidRPr="005C3F3D" w:rsidRDefault="00D0469D">
      <w:pPr>
        <w:autoSpaceDE w:val="0"/>
        <w:autoSpaceDN w:val="0"/>
        <w:spacing w:after="78" w:line="220" w:lineRule="exact"/>
        <w:rPr>
          <w:lang w:val="ru-RU"/>
        </w:rPr>
      </w:pPr>
    </w:p>
    <w:p w:rsidR="00D0469D" w:rsidRPr="005C3F3D" w:rsidRDefault="005C3F3D">
      <w:pPr>
        <w:autoSpaceDE w:val="0"/>
        <w:autoSpaceDN w:val="0"/>
        <w:spacing w:after="0" w:line="230" w:lineRule="auto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0469D" w:rsidRPr="005C3F3D" w:rsidRDefault="005C3F3D">
      <w:pPr>
        <w:autoSpaceDE w:val="0"/>
        <w:autoSpaceDN w:val="0"/>
        <w:spacing w:before="346" w:after="0" w:line="302" w:lineRule="auto"/>
        <w:ind w:right="4464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C3F3D">
        <w:rPr>
          <w:lang w:val="ru-RU"/>
        </w:rPr>
        <w:br/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интерактивная доска, маркерная доска.</w:t>
      </w:r>
    </w:p>
    <w:p w:rsidR="00D0469D" w:rsidRPr="005C3F3D" w:rsidRDefault="005C3F3D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5C3F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C3F3D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интерактивная доска, маркерная доска.</w:t>
      </w:r>
    </w:p>
    <w:p w:rsidR="00D0469D" w:rsidRPr="005C3F3D" w:rsidRDefault="00D0469D">
      <w:pPr>
        <w:rPr>
          <w:lang w:val="ru-RU"/>
        </w:rPr>
        <w:sectPr w:rsidR="00D0469D" w:rsidRPr="005C3F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3F3D" w:rsidRPr="005C3F3D" w:rsidRDefault="005C3F3D">
      <w:pPr>
        <w:rPr>
          <w:lang w:val="ru-RU"/>
        </w:rPr>
      </w:pPr>
    </w:p>
    <w:sectPr w:rsidR="005C3F3D" w:rsidRPr="005C3F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4392"/>
    <w:rsid w:val="0015074B"/>
    <w:rsid w:val="001B7EB9"/>
    <w:rsid w:val="00231218"/>
    <w:rsid w:val="0029639D"/>
    <w:rsid w:val="002C3923"/>
    <w:rsid w:val="00311FA5"/>
    <w:rsid w:val="00326F90"/>
    <w:rsid w:val="00395A47"/>
    <w:rsid w:val="00474B23"/>
    <w:rsid w:val="00523811"/>
    <w:rsid w:val="005250B2"/>
    <w:rsid w:val="0055011F"/>
    <w:rsid w:val="005C3F3D"/>
    <w:rsid w:val="005D3C0C"/>
    <w:rsid w:val="006A0F45"/>
    <w:rsid w:val="008867D6"/>
    <w:rsid w:val="00920C8C"/>
    <w:rsid w:val="00AA1D8D"/>
    <w:rsid w:val="00AA51D2"/>
    <w:rsid w:val="00B47730"/>
    <w:rsid w:val="00BE34C6"/>
    <w:rsid w:val="00C362A1"/>
    <w:rsid w:val="00CB0664"/>
    <w:rsid w:val="00CB4931"/>
    <w:rsid w:val="00D0469D"/>
    <w:rsid w:val="00D56246"/>
    <w:rsid w:val="00DE259A"/>
    <w:rsid w:val="00E049C9"/>
    <w:rsid w:val="00E67FEC"/>
    <w:rsid w:val="00ED5F34"/>
    <w:rsid w:val="00F1061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E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E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E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E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E4F5C-4CDE-4039-BE7A-D079B48A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38</Pages>
  <Words>8247</Words>
  <Characters>47008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FX-8350</cp:lastModifiedBy>
  <cp:revision>13</cp:revision>
  <cp:lastPrinted>2022-11-05T00:09:00Z</cp:lastPrinted>
  <dcterms:created xsi:type="dcterms:W3CDTF">2013-12-23T23:15:00Z</dcterms:created>
  <dcterms:modified xsi:type="dcterms:W3CDTF">2023-01-29T06:24:00Z</dcterms:modified>
  <cp:category/>
</cp:coreProperties>
</file>