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AA" w:rsidRPr="00873B5B" w:rsidRDefault="00873B5B">
      <w:pPr>
        <w:autoSpaceDE w:val="0"/>
        <w:autoSpaceDN w:val="0"/>
        <w:spacing w:after="78" w:line="220" w:lineRule="exact"/>
        <w:rPr>
          <w:lang w:val="ru-RU"/>
        </w:rPr>
      </w:pPr>
      <w:r>
        <w:rPr>
          <w:lang w:val="ru-RU"/>
        </w:rPr>
        <w:t xml:space="preserve"> </w:t>
      </w:r>
    </w:p>
    <w:p w:rsidR="00F675AA" w:rsidRPr="00F34A32" w:rsidRDefault="0039214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675AA" w:rsidRPr="00F34A32" w:rsidRDefault="0039214E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F675AA" w:rsidRPr="0039214E" w:rsidRDefault="004B63DC">
      <w:pPr>
        <w:autoSpaceDE w:val="0"/>
        <w:autoSpaceDN w:val="0"/>
        <w:spacing w:before="670" w:after="2096" w:line="230" w:lineRule="auto"/>
        <w:ind w:right="3120"/>
        <w:jc w:val="right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Управление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образования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г.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Боготола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2"/>
        <w:gridCol w:w="3400"/>
        <w:gridCol w:w="3380"/>
      </w:tblGrid>
      <w:tr w:rsidR="00F675AA">
        <w:trPr>
          <w:trHeight w:hRule="exact" w:val="27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44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44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F675AA">
        <w:trPr>
          <w:trHeight w:hRule="exact" w:val="2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F675AA">
        <w:trPr>
          <w:trHeight w:hRule="exact" w:val="4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202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______________Быленкова В.В.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202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______________Борисенко Д.А.</w:t>
            </w:r>
          </w:p>
        </w:tc>
      </w:tr>
      <w:tr w:rsidR="00F675AA">
        <w:trPr>
          <w:trHeight w:hRule="exact" w:val="118"/>
        </w:trPr>
        <w:tc>
          <w:tcPr>
            <w:tcW w:w="3262" w:type="dxa"/>
            <w:vMerge w:val="restart"/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______________Французенко Н.П.</w:t>
            </w:r>
          </w:p>
        </w:tc>
        <w:tc>
          <w:tcPr>
            <w:tcW w:w="3427" w:type="dxa"/>
            <w:vMerge/>
          </w:tcPr>
          <w:p w:rsidR="00F675AA" w:rsidRDefault="00F675AA"/>
        </w:tc>
        <w:tc>
          <w:tcPr>
            <w:tcW w:w="3427" w:type="dxa"/>
            <w:vMerge/>
          </w:tcPr>
          <w:p w:rsidR="00F675AA" w:rsidRDefault="00F675AA"/>
        </w:tc>
      </w:tr>
      <w:tr w:rsidR="00F675AA">
        <w:trPr>
          <w:trHeight w:hRule="exact" w:val="302"/>
        </w:trPr>
        <w:tc>
          <w:tcPr>
            <w:tcW w:w="3427" w:type="dxa"/>
            <w:vMerge/>
          </w:tcPr>
          <w:p w:rsidR="00F675AA" w:rsidRDefault="00F675AA"/>
        </w:tc>
        <w:tc>
          <w:tcPr>
            <w:tcW w:w="3400" w:type="dxa"/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F675AA">
        <w:trPr>
          <w:trHeight w:hRule="exact" w:val="3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98" w:after="0" w:line="230" w:lineRule="auto"/>
              <w:ind w:left="2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F34A3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="00F34A3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 </w:t>
            </w:r>
            <w:r w:rsidR="00F34A3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F675AA" w:rsidRDefault="00F34A32">
            <w:pPr>
              <w:autoSpaceDE w:val="0"/>
              <w:autoSpaceDN w:val="0"/>
              <w:spacing w:before="19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</w:t>
            </w:r>
            <w:r w:rsidR="0039214E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</w:t>
            </w:r>
            <w:r w:rsidR="0039214E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    </w:t>
            </w:r>
            <w:r w:rsidR="0039214E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</w:t>
            </w:r>
            <w:r w:rsidR="004B63D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gramStart"/>
            <w:r w:rsidR="0039214E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</w:t>
            </w:r>
            <w:proofErr w:type="gramEnd"/>
            <w:r w:rsidR="0039214E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</w:tr>
      <w:tr w:rsidR="00F675AA">
        <w:trPr>
          <w:trHeight w:hRule="exact" w:val="388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2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F34A3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="00F34A3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="00F34A3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27" w:type="dxa"/>
            <w:vMerge/>
          </w:tcPr>
          <w:p w:rsidR="00F675AA" w:rsidRDefault="00F675AA"/>
        </w:tc>
        <w:tc>
          <w:tcPr>
            <w:tcW w:w="3427" w:type="dxa"/>
            <w:vMerge/>
          </w:tcPr>
          <w:p w:rsidR="00F675AA" w:rsidRDefault="00F675AA"/>
        </w:tc>
      </w:tr>
    </w:tbl>
    <w:p w:rsidR="00F675AA" w:rsidRPr="00F34A32" w:rsidRDefault="0039214E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5406917)</w:t>
      </w:r>
    </w:p>
    <w:p w:rsidR="00F675AA" w:rsidRPr="00F34A32" w:rsidRDefault="0039214E">
      <w:pPr>
        <w:autoSpaceDE w:val="0"/>
        <w:autoSpaceDN w:val="0"/>
        <w:spacing w:before="166" w:after="0" w:line="262" w:lineRule="auto"/>
        <w:ind w:left="3744" w:right="3312"/>
        <w:jc w:val="center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F675AA" w:rsidRPr="00F34A32" w:rsidRDefault="0039214E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F675AA" w:rsidRPr="00F34A32" w:rsidRDefault="0039214E">
      <w:pPr>
        <w:autoSpaceDE w:val="0"/>
        <w:autoSpaceDN w:val="0"/>
        <w:spacing w:before="2112" w:after="0" w:line="262" w:lineRule="auto"/>
        <w:ind w:left="7442" w:hanging="1272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Салова Ирина Алексеевна 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F675AA" w:rsidRPr="00F34A32" w:rsidRDefault="0039214E">
      <w:pPr>
        <w:autoSpaceDE w:val="0"/>
        <w:autoSpaceDN w:val="0"/>
        <w:spacing w:before="2830" w:after="0" w:line="230" w:lineRule="auto"/>
        <w:ind w:right="4226"/>
        <w:jc w:val="right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г. Боготол 2022</w:t>
      </w:r>
    </w:p>
    <w:p w:rsidR="00F675AA" w:rsidRPr="00F34A32" w:rsidRDefault="00F675AA">
      <w:pPr>
        <w:rPr>
          <w:lang w:val="ru-RU"/>
        </w:rPr>
        <w:sectPr w:rsidR="00F675AA" w:rsidRPr="00F34A32">
          <w:pgSz w:w="11900" w:h="16840"/>
          <w:pgMar w:top="298" w:right="880" w:bottom="302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F675AA" w:rsidRPr="00F34A32" w:rsidRDefault="00F675AA">
      <w:pPr>
        <w:rPr>
          <w:lang w:val="ru-RU"/>
        </w:rPr>
        <w:sectPr w:rsidR="00F675AA" w:rsidRPr="00F34A32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F675AA" w:rsidRPr="00F34A32" w:rsidRDefault="00F675AA">
      <w:pPr>
        <w:autoSpaceDE w:val="0"/>
        <w:autoSpaceDN w:val="0"/>
        <w:spacing w:after="78" w:line="220" w:lineRule="exact"/>
        <w:rPr>
          <w:lang w:val="ru-RU"/>
        </w:rPr>
      </w:pPr>
    </w:p>
    <w:p w:rsidR="00F675AA" w:rsidRPr="00F34A32" w:rsidRDefault="0039214E">
      <w:pPr>
        <w:autoSpaceDE w:val="0"/>
        <w:autoSpaceDN w:val="0"/>
        <w:spacing w:after="0" w:line="230" w:lineRule="auto"/>
        <w:rPr>
          <w:lang w:val="ru-RU"/>
        </w:rPr>
      </w:pP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675AA" w:rsidRPr="00F34A32" w:rsidRDefault="0039214E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675AA" w:rsidRPr="00F34A32" w:rsidRDefault="0039214E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675AA" w:rsidRPr="00F34A32" w:rsidRDefault="0039214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675AA" w:rsidRPr="00F34A32" w:rsidRDefault="0039214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675AA" w:rsidRPr="00F34A32" w:rsidRDefault="0039214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675AA" w:rsidRPr="00F34A32" w:rsidRDefault="0039214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675AA" w:rsidRPr="00F34A32" w:rsidRDefault="0039214E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F34A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F675AA" w:rsidRPr="00F34A32" w:rsidRDefault="00F675AA">
      <w:pPr>
        <w:rPr>
          <w:lang w:val="ru-RU"/>
        </w:rPr>
        <w:sectPr w:rsidR="00F675AA" w:rsidRPr="00F34A32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675AA" w:rsidRPr="00F34A32" w:rsidRDefault="00F675AA">
      <w:pPr>
        <w:autoSpaceDE w:val="0"/>
        <w:autoSpaceDN w:val="0"/>
        <w:spacing w:after="66" w:line="220" w:lineRule="exact"/>
        <w:rPr>
          <w:lang w:val="ru-RU"/>
        </w:rPr>
      </w:pPr>
    </w:p>
    <w:p w:rsidR="00F675AA" w:rsidRPr="00F34A32" w:rsidRDefault="0039214E">
      <w:pPr>
        <w:autoSpaceDE w:val="0"/>
        <w:autoSpaceDN w:val="0"/>
        <w:spacing w:after="0"/>
        <w:ind w:right="432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F675AA" w:rsidRPr="00F34A32" w:rsidRDefault="0039214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F675AA" w:rsidRPr="00F34A32" w:rsidRDefault="0039214E">
      <w:pPr>
        <w:autoSpaceDE w:val="0"/>
        <w:autoSpaceDN w:val="0"/>
        <w:spacing w:before="192" w:after="0" w:line="230" w:lineRule="auto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F675AA" w:rsidRPr="00F34A32" w:rsidRDefault="00F675AA">
      <w:pPr>
        <w:rPr>
          <w:lang w:val="ru-RU"/>
        </w:rPr>
        <w:sectPr w:rsidR="00F675AA" w:rsidRPr="00F34A32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F675AA" w:rsidRPr="00F34A32" w:rsidRDefault="00F675AA">
      <w:pPr>
        <w:autoSpaceDE w:val="0"/>
        <w:autoSpaceDN w:val="0"/>
        <w:spacing w:after="78" w:line="220" w:lineRule="exact"/>
        <w:rPr>
          <w:lang w:val="ru-RU"/>
        </w:rPr>
      </w:pPr>
    </w:p>
    <w:p w:rsidR="00F675AA" w:rsidRPr="00F34A32" w:rsidRDefault="0039214E">
      <w:pPr>
        <w:autoSpaceDE w:val="0"/>
        <w:autoSpaceDN w:val="0"/>
        <w:spacing w:after="0" w:line="230" w:lineRule="auto"/>
        <w:rPr>
          <w:lang w:val="ru-RU"/>
        </w:rPr>
      </w:pP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675AA" w:rsidRPr="00F34A32" w:rsidRDefault="003921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675AA" w:rsidRPr="00F34A32" w:rsidRDefault="003921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675AA" w:rsidRPr="00F34A32" w:rsidRDefault="003921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F675AA" w:rsidRPr="00F34A32" w:rsidRDefault="0039214E">
      <w:pPr>
        <w:autoSpaceDE w:val="0"/>
        <w:autoSpaceDN w:val="0"/>
        <w:spacing w:before="70" w:after="0" w:line="230" w:lineRule="auto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F675AA" w:rsidRPr="00F34A32" w:rsidRDefault="003921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F675AA" w:rsidRPr="00F34A32" w:rsidRDefault="0039214E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F675AA" w:rsidRPr="00F34A32" w:rsidRDefault="0039214E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F675AA" w:rsidRPr="00F34A32" w:rsidRDefault="0039214E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675AA" w:rsidRPr="00F34A32" w:rsidRDefault="0039214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675AA" w:rsidRPr="00F34A32" w:rsidRDefault="0039214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F675AA" w:rsidRPr="00F34A32" w:rsidRDefault="003921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F675AA" w:rsidRPr="00F34A32" w:rsidRDefault="00F675AA">
      <w:pPr>
        <w:rPr>
          <w:lang w:val="ru-RU"/>
        </w:rPr>
        <w:sectPr w:rsidR="00F675AA" w:rsidRPr="00F34A3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75AA" w:rsidRPr="00F34A32" w:rsidRDefault="00F675AA">
      <w:pPr>
        <w:autoSpaceDE w:val="0"/>
        <w:autoSpaceDN w:val="0"/>
        <w:spacing w:after="78" w:line="220" w:lineRule="exact"/>
        <w:rPr>
          <w:lang w:val="ru-RU"/>
        </w:rPr>
      </w:pPr>
    </w:p>
    <w:p w:rsidR="00F675AA" w:rsidRPr="00F34A32" w:rsidRDefault="0039214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675AA" w:rsidRPr="00F34A32" w:rsidRDefault="0039214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675AA" w:rsidRPr="00F34A32" w:rsidRDefault="0039214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F675AA" w:rsidRPr="00F34A32" w:rsidRDefault="0039214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F675AA" w:rsidRPr="00F34A32" w:rsidRDefault="0039214E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F675AA" w:rsidRPr="00F34A32" w:rsidRDefault="00F675AA">
      <w:pPr>
        <w:rPr>
          <w:lang w:val="ru-RU"/>
        </w:rPr>
        <w:sectPr w:rsidR="00F675AA" w:rsidRPr="00F34A32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F675AA" w:rsidRPr="00F34A32" w:rsidRDefault="00F675AA">
      <w:pPr>
        <w:autoSpaceDE w:val="0"/>
        <w:autoSpaceDN w:val="0"/>
        <w:spacing w:after="78" w:line="220" w:lineRule="exact"/>
        <w:rPr>
          <w:lang w:val="ru-RU"/>
        </w:rPr>
      </w:pPr>
    </w:p>
    <w:p w:rsidR="00F675AA" w:rsidRPr="00F34A32" w:rsidRDefault="0039214E">
      <w:pPr>
        <w:autoSpaceDE w:val="0"/>
        <w:autoSpaceDN w:val="0"/>
        <w:spacing w:after="0" w:line="230" w:lineRule="auto"/>
        <w:rPr>
          <w:lang w:val="ru-RU"/>
        </w:rPr>
      </w:pP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675AA" w:rsidRPr="00F34A32" w:rsidRDefault="0039214E">
      <w:pPr>
        <w:autoSpaceDE w:val="0"/>
        <w:autoSpaceDN w:val="0"/>
        <w:spacing w:before="346" w:after="0" w:line="230" w:lineRule="auto"/>
        <w:rPr>
          <w:lang w:val="ru-RU"/>
        </w:rPr>
      </w:pP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675AA" w:rsidRPr="00F34A32" w:rsidRDefault="0039214E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675AA" w:rsidRPr="00F34A32" w:rsidRDefault="0039214E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F34A32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675AA" w:rsidRPr="00F34A32" w:rsidRDefault="0039214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34A32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675AA" w:rsidRPr="00F34A32" w:rsidRDefault="0039214E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F34A32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675AA" w:rsidRPr="00F34A32" w:rsidRDefault="0039214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34A32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675AA" w:rsidRPr="00F34A32" w:rsidRDefault="0039214E">
      <w:pPr>
        <w:autoSpaceDE w:val="0"/>
        <w:autoSpaceDN w:val="0"/>
        <w:spacing w:before="70" w:after="0"/>
        <w:ind w:firstLine="180"/>
        <w:rPr>
          <w:lang w:val="ru-RU"/>
        </w:rPr>
      </w:pPr>
      <w:r w:rsidRPr="00F34A32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675AA" w:rsidRPr="00F34A32" w:rsidRDefault="0039214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34A32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F675AA" w:rsidRPr="00F34A32" w:rsidRDefault="00F675AA">
      <w:pPr>
        <w:rPr>
          <w:lang w:val="ru-RU"/>
        </w:rPr>
        <w:sectPr w:rsidR="00F675AA" w:rsidRPr="00F34A32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75AA" w:rsidRPr="00F34A32" w:rsidRDefault="00F675AA">
      <w:pPr>
        <w:autoSpaceDE w:val="0"/>
        <w:autoSpaceDN w:val="0"/>
        <w:spacing w:after="78" w:line="220" w:lineRule="exact"/>
        <w:rPr>
          <w:lang w:val="ru-RU"/>
        </w:rPr>
      </w:pPr>
    </w:p>
    <w:p w:rsidR="00F675AA" w:rsidRPr="00F34A32" w:rsidRDefault="0039214E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F34A32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F675AA" w:rsidRPr="00F34A32" w:rsidRDefault="0039214E">
      <w:pPr>
        <w:autoSpaceDE w:val="0"/>
        <w:autoSpaceDN w:val="0"/>
        <w:spacing w:before="262" w:after="0" w:line="230" w:lineRule="auto"/>
        <w:rPr>
          <w:lang w:val="ru-RU"/>
        </w:rPr>
      </w:pP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F34A32">
        <w:rPr>
          <w:lang w:val="ru-RU"/>
        </w:rPr>
        <w:tab/>
      </w:r>
      <w:proofErr w:type="gramStart"/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proofErr w:type="gram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F675AA" w:rsidRPr="00F34A32" w:rsidRDefault="0039214E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F34A3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F675AA" w:rsidRPr="00F34A32" w:rsidRDefault="00F675AA">
      <w:pPr>
        <w:rPr>
          <w:lang w:val="ru-RU"/>
        </w:rPr>
        <w:sectPr w:rsidR="00F675AA" w:rsidRPr="00F34A32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F675AA" w:rsidRPr="00F34A32" w:rsidRDefault="00F675AA">
      <w:pPr>
        <w:autoSpaceDE w:val="0"/>
        <w:autoSpaceDN w:val="0"/>
        <w:spacing w:after="78" w:line="220" w:lineRule="exact"/>
        <w:rPr>
          <w:lang w:val="ru-RU"/>
        </w:rPr>
      </w:pPr>
    </w:p>
    <w:p w:rsidR="00F675AA" w:rsidRPr="00F34A32" w:rsidRDefault="0039214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34A32">
        <w:rPr>
          <w:lang w:val="ru-RU"/>
        </w:rPr>
        <w:tab/>
      </w:r>
      <w:proofErr w:type="gram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F34A32">
        <w:rPr>
          <w:lang w:val="ru-RU"/>
        </w:rPr>
        <w:tab/>
      </w:r>
      <w:proofErr w:type="gramStart"/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F34A32">
        <w:rPr>
          <w:lang w:val="ru-RU"/>
        </w:rPr>
        <w:tab/>
      </w:r>
      <w:proofErr w:type="gramStart"/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F675AA" w:rsidRPr="00F34A32" w:rsidRDefault="0039214E">
      <w:pPr>
        <w:autoSpaceDE w:val="0"/>
        <w:autoSpaceDN w:val="0"/>
        <w:spacing w:before="262" w:after="0" w:line="230" w:lineRule="auto"/>
        <w:rPr>
          <w:lang w:val="ru-RU"/>
        </w:rPr>
      </w:pP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675AA" w:rsidRPr="00F34A32" w:rsidRDefault="0039214E">
      <w:pPr>
        <w:autoSpaceDE w:val="0"/>
        <w:autoSpaceDN w:val="0"/>
        <w:spacing w:before="166" w:after="0"/>
        <w:ind w:firstLine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F675AA" w:rsidRPr="00F34A32" w:rsidRDefault="0039214E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применения свойств простых графических материалов в </w:t>
      </w:r>
      <w:proofErr w:type="gram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самостоятельной</w:t>
      </w:r>
      <w:proofErr w:type="gramEnd"/>
    </w:p>
    <w:p w:rsidR="00F675AA" w:rsidRPr="00F34A32" w:rsidRDefault="00F675AA">
      <w:pPr>
        <w:rPr>
          <w:lang w:val="ru-RU"/>
        </w:rPr>
        <w:sectPr w:rsidR="00F675AA" w:rsidRPr="00F34A32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675AA" w:rsidRPr="00F34A32" w:rsidRDefault="00F675AA">
      <w:pPr>
        <w:autoSpaceDE w:val="0"/>
        <w:autoSpaceDN w:val="0"/>
        <w:spacing w:after="66" w:line="220" w:lineRule="exact"/>
        <w:rPr>
          <w:lang w:val="ru-RU"/>
        </w:rPr>
      </w:pPr>
    </w:p>
    <w:p w:rsidR="00F675AA" w:rsidRPr="00F34A32" w:rsidRDefault="0039214E">
      <w:pPr>
        <w:autoSpaceDE w:val="0"/>
        <w:autoSpaceDN w:val="0"/>
        <w:spacing w:after="0" w:line="230" w:lineRule="auto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675AA" w:rsidRPr="00F34A32" w:rsidRDefault="003921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675AA" w:rsidRPr="00F34A32" w:rsidRDefault="0039214E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675AA" w:rsidRPr="00F34A32" w:rsidRDefault="0039214E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675AA" w:rsidRPr="00F34A32" w:rsidRDefault="003921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675AA" w:rsidRPr="00F34A32" w:rsidRDefault="003921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34A32">
        <w:rPr>
          <w:lang w:val="ru-RU"/>
        </w:rPr>
        <w:tab/>
      </w:r>
      <w:proofErr w:type="gram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  <w:proofErr w:type="gramEnd"/>
    </w:p>
    <w:p w:rsidR="00F675AA" w:rsidRPr="00F34A32" w:rsidRDefault="00F675AA">
      <w:pPr>
        <w:rPr>
          <w:lang w:val="ru-RU"/>
        </w:rPr>
        <w:sectPr w:rsidR="00F675AA" w:rsidRPr="00F34A32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F675AA" w:rsidRPr="00F34A32" w:rsidRDefault="00F675AA">
      <w:pPr>
        <w:autoSpaceDE w:val="0"/>
        <w:autoSpaceDN w:val="0"/>
        <w:spacing w:after="66" w:line="220" w:lineRule="exact"/>
        <w:rPr>
          <w:lang w:val="ru-RU"/>
        </w:rPr>
      </w:pPr>
    </w:p>
    <w:p w:rsidR="00F675AA" w:rsidRPr="00F34A32" w:rsidRDefault="0039214E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F675AA" w:rsidRPr="00F34A32" w:rsidRDefault="003921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F34A32">
        <w:rPr>
          <w:lang w:val="ru-RU"/>
        </w:rPr>
        <w:br/>
      </w: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675AA" w:rsidRPr="00F34A32" w:rsidRDefault="0039214E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F34A32">
        <w:rPr>
          <w:lang w:val="ru-RU"/>
        </w:rPr>
        <w:tab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F675AA" w:rsidRPr="00F34A32" w:rsidRDefault="00F675AA">
      <w:pPr>
        <w:rPr>
          <w:lang w:val="ru-RU"/>
        </w:rPr>
        <w:sectPr w:rsidR="00F675AA" w:rsidRPr="00F34A32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675AA" w:rsidRPr="00F34A32" w:rsidRDefault="00F675AA">
      <w:pPr>
        <w:autoSpaceDE w:val="0"/>
        <w:autoSpaceDN w:val="0"/>
        <w:spacing w:after="64" w:line="220" w:lineRule="exact"/>
        <w:rPr>
          <w:lang w:val="ru-RU"/>
        </w:rPr>
      </w:pPr>
    </w:p>
    <w:p w:rsidR="00F675AA" w:rsidRDefault="0039214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64"/>
        <w:gridCol w:w="3314"/>
        <w:gridCol w:w="1236"/>
        <w:gridCol w:w="1382"/>
      </w:tblGrid>
      <w:tr w:rsidR="00F675A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675A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AA" w:rsidRDefault="00F675A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AA" w:rsidRDefault="00F675A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AA" w:rsidRDefault="00F675A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AA" w:rsidRDefault="00F675A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AA" w:rsidRDefault="00F675A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AA" w:rsidRDefault="00F675AA"/>
        </w:tc>
      </w:tr>
      <w:tr w:rsidR="00F675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F675AA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4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изображения на листе и выбор вертикального или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горизонтального формата;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 w:right="688"/>
              <w:jc w:val="both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какими художественными материалами (карандашами, мелками, красками и т. д.) сделан рисунок;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F675A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4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34A32">
              <w:rPr>
                <w:lang w:val="ru-RU"/>
              </w:rPr>
              <w:br/>
            </w:r>
            <w:proofErr w:type="spell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графическое пятно как основу изобразительного образа;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5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 форму пятна с опытом зрительных впечатлений;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 Хармса, С. В.</w:t>
            </w:r>
          </w:p>
          <w:p w:rsidR="00F675AA" w:rsidRPr="00F34A32" w:rsidRDefault="0039214E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Михалкова и др. (по выбору учителя) с простым весёлым, озорным развитием сюжета;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34A32">
              <w:rPr>
                <w:lang w:val="ru-RU"/>
              </w:rPr>
              <w:br/>
            </w:r>
            <w:proofErr w:type="spell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675AA" w:rsidRDefault="00F675AA">
      <w:pPr>
        <w:autoSpaceDE w:val="0"/>
        <w:autoSpaceDN w:val="0"/>
        <w:spacing w:after="0" w:line="14" w:lineRule="exact"/>
      </w:pPr>
    </w:p>
    <w:p w:rsidR="00F675AA" w:rsidRDefault="00F675AA">
      <w:pPr>
        <w:sectPr w:rsidR="00F675AA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75AA" w:rsidRDefault="00F675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64"/>
        <w:gridCol w:w="3314"/>
        <w:gridCol w:w="1236"/>
        <w:gridCol w:w="1382"/>
      </w:tblGrid>
      <w:tr w:rsidR="00F675A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графическое пятно как основу изобразительного образа;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графическое пятно как основу изобразительного образа;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художников детских книг с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позиций освоенных знаний о пятне, линии и пропорциях;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F675A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5" w:lineRule="auto"/>
              <w:ind w:left="72"/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три основных цвета;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настроении — весёлом, задумчивом, грустном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возможности смешения красок, наложения цвета на цвет, размывания цвета в процессе работы над разноцветным ковриком;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50" w:lineRule="auto"/>
              <w:ind w:left="72"/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34A32">
              <w:rPr>
                <w:lang w:val="ru-RU"/>
              </w:rPr>
              <w:br/>
            </w:r>
            <w:proofErr w:type="spell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5" w:lineRule="auto"/>
              <w:ind w:left="72" w:right="1008"/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34A32">
              <w:rPr>
                <w:lang w:val="ru-RU"/>
              </w:rPr>
              <w:br/>
            </w:r>
            <w:proofErr w:type="spell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F675A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образные объёмы в природе: на что похожи формы облаков, камней, коряг, картофелин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675AA" w:rsidRDefault="00F675AA">
      <w:pPr>
        <w:autoSpaceDE w:val="0"/>
        <w:autoSpaceDN w:val="0"/>
        <w:spacing w:after="0" w:line="14" w:lineRule="exact"/>
      </w:pPr>
    </w:p>
    <w:p w:rsidR="00F675AA" w:rsidRDefault="00F675AA">
      <w:pPr>
        <w:sectPr w:rsidR="00F675AA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64"/>
        <w:gridCol w:w="3314"/>
        <w:gridCol w:w="1236"/>
        <w:gridCol w:w="1382"/>
      </w:tblGrid>
      <w:tr w:rsidR="00F675AA">
        <w:trPr>
          <w:trHeight w:hRule="exact" w:val="93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</w:tbl>
    <w:p w:rsidR="00F675AA" w:rsidRDefault="00F675AA">
      <w:pPr>
        <w:autoSpaceDE w:val="0"/>
        <w:autoSpaceDN w:val="0"/>
        <w:spacing w:after="0" w:line="91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64"/>
        <w:gridCol w:w="3314"/>
        <w:gridCol w:w="1236"/>
        <w:gridCol w:w="1382"/>
      </w:tblGrid>
      <w:tr w:rsidR="00F675A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4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4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создания объёмных изображений из бумаги;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F675A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:rsidR="00F675AA" w:rsidRPr="00F34A32" w:rsidRDefault="0039214E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Последовательное ведение работы над изображением бабочки по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изображения: растительные,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геометрические, анималистические;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изображения: растительные,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геометрические, анималистические;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орнаментальное стилизованное изображение цветка, птицы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круге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или в квадрате (без раппорта);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45" w:lineRule="auto"/>
              <w:ind w:left="72" w:right="1008"/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675AA" w:rsidRDefault="00F675AA">
      <w:pPr>
        <w:autoSpaceDE w:val="0"/>
        <w:autoSpaceDN w:val="0"/>
        <w:spacing w:after="0" w:line="14" w:lineRule="exact"/>
      </w:pPr>
    </w:p>
    <w:p w:rsidR="00F675AA" w:rsidRDefault="00F675AA">
      <w:pPr>
        <w:autoSpaceDE w:val="0"/>
        <w:autoSpaceDN w:val="0"/>
        <w:spacing w:after="0" w:line="14" w:lineRule="exact"/>
      </w:pPr>
    </w:p>
    <w:p w:rsidR="00F675AA" w:rsidRDefault="00F675AA">
      <w:pPr>
        <w:sectPr w:rsidR="00F675AA">
          <w:pgSz w:w="16840" w:h="11900"/>
          <w:pgMar w:top="0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75AA" w:rsidRDefault="00F675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64"/>
        <w:gridCol w:w="3314"/>
        <w:gridCol w:w="1236"/>
        <w:gridCol w:w="1382"/>
      </w:tblGrid>
      <w:tr w:rsidR="00F675A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F675A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сравнивать различные здания в окружающем мире (по фотографиям);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 w:right="236"/>
              <w:jc w:val="both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геометрических тел из бумаги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(параллелепипед, конус, пирамида) в качестве основы для домиков;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 w:right="198"/>
              <w:jc w:val="both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F675A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природы на основе эмоциональных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впечатлений и с учётом визуальной установки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Рассматривание иллюстраций к детским книгам на основе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34A32">
              <w:rPr>
                <w:lang w:val="ru-RU"/>
              </w:rPr>
              <w:br/>
            </w:r>
            <w:proofErr w:type="spell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эмоционального общения со станковой картиной;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эмоциональным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эстетического,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эмоционального общения со станковой картиной;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34A32">
              <w:rPr>
                <w:lang w:val="ru-RU"/>
              </w:rPr>
              <w:br/>
            </w:r>
            <w:proofErr w:type="spell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жизненным опытом зрителя;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675AA" w:rsidRDefault="00F675AA">
      <w:pPr>
        <w:autoSpaceDE w:val="0"/>
        <w:autoSpaceDN w:val="0"/>
        <w:spacing w:after="0" w:line="14" w:lineRule="exact"/>
      </w:pPr>
    </w:p>
    <w:p w:rsidR="00F675AA" w:rsidRDefault="00F675AA">
      <w:pPr>
        <w:sectPr w:rsidR="00F675AA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75AA" w:rsidRDefault="00F675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864"/>
        <w:gridCol w:w="3314"/>
        <w:gridCol w:w="1236"/>
        <w:gridCol w:w="1382"/>
      </w:tblGrid>
      <w:tr w:rsidR="00F675A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34A32">
              <w:rPr>
                <w:lang w:val="ru-RU"/>
              </w:rPr>
              <w:br/>
            </w:r>
            <w:proofErr w:type="spell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348"/>
        </w:trPr>
        <w:tc>
          <w:tcPr>
            <w:tcW w:w="593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04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F675A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фотографирования с целью эстетического и целенаправленного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природы;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</w:t>
            </w:r>
            <w:proofErr w:type="gram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цели</w:t>
            </w:r>
            <w:proofErr w:type="gram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сделанного снимка,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значимости его содержания, его композиции;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34A32">
              <w:rPr>
                <w:lang w:val="ru-RU"/>
              </w:rPr>
              <w:br/>
            </w:r>
            <w:proofErr w:type="spell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675AA">
        <w:trPr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32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</w:tbl>
    <w:p w:rsidR="00F675AA" w:rsidRDefault="00F675AA">
      <w:pPr>
        <w:autoSpaceDE w:val="0"/>
        <w:autoSpaceDN w:val="0"/>
        <w:spacing w:after="0" w:line="14" w:lineRule="exact"/>
      </w:pPr>
    </w:p>
    <w:p w:rsidR="00F675AA" w:rsidRDefault="00F675AA">
      <w:pPr>
        <w:sectPr w:rsidR="00F675A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75AA" w:rsidRDefault="00F675AA">
      <w:pPr>
        <w:autoSpaceDE w:val="0"/>
        <w:autoSpaceDN w:val="0"/>
        <w:spacing w:after="78" w:line="220" w:lineRule="exact"/>
      </w:pPr>
    </w:p>
    <w:p w:rsidR="00F675AA" w:rsidRDefault="0039214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14"/>
        <w:gridCol w:w="732"/>
        <w:gridCol w:w="1620"/>
        <w:gridCol w:w="1668"/>
        <w:gridCol w:w="1236"/>
        <w:gridCol w:w="1478"/>
      </w:tblGrid>
      <w:tr w:rsidR="00F675A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675A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AA" w:rsidRDefault="00F675A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AA" w:rsidRDefault="00F675A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AA" w:rsidRDefault="00F675A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AA" w:rsidRDefault="00F675AA"/>
        </w:tc>
      </w:tr>
      <w:tr w:rsidR="00F675A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детских рисунков.</w:t>
            </w:r>
          </w:p>
          <w:p w:rsidR="00F675AA" w:rsidRPr="00F34A32" w:rsidRDefault="0039214E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восприятия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детского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 и формирование зрительских умений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F675AA">
        <w:trPr>
          <w:trHeight w:hRule="exact" w:val="251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Первые представления о композиции: на уровне образного восприятия.</w:t>
            </w:r>
          </w:p>
          <w:p w:rsidR="00F675AA" w:rsidRPr="00F34A32" w:rsidRDefault="0039214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различных художественных материалах.</w:t>
            </w:r>
          </w:p>
          <w:p w:rsidR="00F675AA" w:rsidRDefault="0039214E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виды линий. Линии в природе. Ветки (по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фотографиям): тонкие —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толстые, порывистые,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угловатые, плавные и др.</w:t>
            </w:r>
          </w:p>
          <w:p w:rsidR="00F675AA" w:rsidRDefault="0039214E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Последовательность рисунка.</w:t>
            </w:r>
          </w:p>
          <w:p w:rsidR="00F675AA" w:rsidRPr="00F34A32" w:rsidRDefault="0039214E">
            <w:pPr>
              <w:autoSpaceDE w:val="0"/>
              <w:autoSpaceDN w:val="0"/>
              <w:spacing w:before="72" w:after="0" w:line="283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Первичные навыки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определения пропорций и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понимания их значения. От одного пятна — «</w:t>
            </w:r>
            <w:proofErr w:type="spellStart"/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тела»</w:t>
            </w:r>
            <w:proofErr w:type="gramStart"/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,м</w:t>
            </w:r>
            <w:proofErr w:type="gramEnd"/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еняя</w:t>
            </w:r>
            <w:proofErr w:type="spellEnd"/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пропорции «лап» и «шеи»,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получаем рисунки разных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</w:tbl>
    <w:p w:rsidR="00F675AA" w:rsidRDefault="00F675AA">
      <w:pPr>
        <w:autoSpaceDE w:val="0"/>
        <w:autoSpaceDN w:val="0"/>
        <w:spacing w:after="0" w:line="14" w:lineRule="exact"/>
      </w:pPr>
    </w:p>
    <w:p w:rsidR="00F675AA" w:rsidRDefault="00F675AA">
      <w:pPr>
        <w:sectPr w:rsidR="00F675AA">
          <w:pgSz w:w="11900" w:h="16840"/>
          <w:pgMar w:top="298" w:right="650" w:bottom="13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75AA" w:rsidRDefault="00F675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14"/>
        <w:gridCol w:w="732"/>
        <w:gridCol w:w="1620"/>
        <w:gridCol w:w="1668"/>
        <w:gridCol w:w="1236"/>
        <w:gridCol w:w="1478"/>
      </w:tblGrid>
      <w:tr w:rsidR="00F675AA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Превращение случайного пятна в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зверушки или фантастического зверя.</w:t>
            </w:r>
          </w:p>
          <w:p w:rsidR="00F675AA" w:rsidRDefault="0039214E">
            <w:pPr>
              <w:autoSpaceDE w:val="0"/>
              <w:autoSpaceDN w:val="0"/>
              <w:spacing w:before="70" w:after="0" w:line="281" w:lineRule="auto"/>
              <w:ind w:left="72"/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образного видения и способности целостного,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обобщённого видения. Пятно как основа графического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работы на уроке с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жидкой краской и кистью,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уход за своим рабочим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местом. Рассмотрение и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средств выражения </w:t>
            </w:r>
            <w:proofErr w:type="gramStart"/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—п</w:t>
            </w:r>
            <w:proofErr w:type="gramEnd"/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ятна и линии — в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иллюстрациях художников к детским книгам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F675AA" w:rsidRPr="00F34A32" w:rsidRDefault="0039214E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работы гуашью в условиях урока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основных цвета.</w:t>
            </w:r>
          </w:p>
          <w:p w:rsidR="00F675AA" w:rsidRDefault="0039214E">
            <w:pPr>
              <w:autoSpaceDE w:val="0"/>
              <w:autoSpaceDN w:val="0"/>
              <w:spacing w:before="70" w:after="0" w:line="286" w:lineRule="auto"/>
              <w:ind w:left="72"/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представления, связанные с каждым из цветов. Навыки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смешения красок и получения нового цвета.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Эмоциональная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Цвет как выражение настроения, душевного состояния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Наш мир украшают цветы. Живописное изображение по представлению и восприятию разных по цвету и формам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</w:tbl>
    <w:p w:rsidR="00F675AA" w:rsidRDefault="00F675AA">
      <w:pPr>
        <w:autoSpaceDE w:val="0"/>
        <w:autoSpaceDN w:val="0"/>
        <w:spacing w:after="0" w:line="14" w:lineRule="exact"/>
      </w:pPr>
    </w:p>
    <w:p w:rsidR="00F675AA" w:rsidRDefault="00F675AA">
      <w:pPr>
        <w:sectPr w:rsidR="00F675AA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75AA" w:rsidRDefault="00F675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14"/>
        <w:gridCol w:w="732"/>
        <w:gridCol w:w="1620"/>
        <w:gridCol w:w="1668"/>
        <w:gridCol w:w="1236"/>
        <w:gridCol w:w="1478"/>
      </w:tblGrid>
      <w:tr w:rsidR="00F675A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81" w:lineRule="auto"/>
              <w:ind w:left="72"/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Тематическая композиция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аппликации или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смешанной технике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монотипии.</w:t>
            </w:r>
          </w:p>
          <w:p w:rsidR="00F675AA" w:rsidRPr="00F34A32" w:rsidRDefault="0039214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  <w:p w:rsidR="00F675AA" w:rsidRDefault="0039214E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воображения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Изображение в объёме.</w:t>
            </w:r>
          </w:p>
          <w:p w:rsidR="00F675AA" w:rsidRPr="00F34A32" w:rsidRDefault="0039214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пластилином; дощечка, стек, тряпочка. Лепка зверушек из цельной формы (черепашки, ёжика, зайчика и т. д.).</w:t>
            </w:r>
          </w:p>
          <w:p w:rsidR="00F675AA" w:rsidRPr="00F34A32" w:rsidRDefault="0039214E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вытягивания, вдавливания, сгибания, скручивания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Бумажная пластика.</w:t>
            </w:r>
          </w:p>
          <w:p w:rsidR="00F675AA" w:rsidRPr="00F34A32" w:rsidRDefault="0039214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первичными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надрезания,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складывания в работе над объёмной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Лепка игрушки по мотивам одного из наиболее известных народных художественных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 (дымковская, </w:t>
            </w:r>
            <w:r w:rsidRPr="00F34A32">
              <w:rPr>
                <w:lang w:val="ru-RU"/>
              </w:rPr>
              <w:br/>
            </w:r>
            <w:proofErr w:type="spellStart"/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игрушки или по выбору учителя с учётом местных промыслов)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</w:t>
            </w:r>
            <w:proofErr w:type="gramEnd"/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апликация</w:t>
            </w:r>
            <w:proofErr w:type="spellEnd"/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бумаги и картона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</w:tbl>
    <w:p w:rsidR="00F675AA" w:rsidRDefault="00F675AA">
      <w:pPr>
        <w:autoSpaceDE w:val="0"/>
        <w:autoSpaceDN w:val="0"/>
        <w:spacing w:after="0" w:line="14" w:lineRule="exact"/>
      </w:pPr>
    </w:p>
    <w:p w:rsidR="00F675AA" w:rsidRDefault="00F675AA">
      <w:pPr>
        <w:sectPr w:rsidR="00F675A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75AA" w:rsidRDefault="00F675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14"/>
        <w:gridCol w:w="732"/>
        <w:gridCol w:w="1620"/>
        <w:gridCol w:w="1668"/>
        <w:gridCol w:w="1236"/>
        <w:gridCol w:w="1478"/>
      </w:tblGrid>
      <w:tr w:rsidR="00F675AA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F675AA" w:rsidRPr="00F34A32" w:rsidRDefault="0039214E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Эмоционально-эстетическое восприятие объектов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действительности.</w:t>
            </w:r>
          </w:p>
          <w:p w:rsidR="00F675AA" w:rsidRPr="00F34A32" w:rsidRDefault="0039214E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сопоставление с орнаментами в предметах декоративно-прикладного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 при составлении узора крыльев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и разнообразие их видов.</w:t>
            </w:r>
          </w:p>
          <w:p w:rsidR="00F675AA" w:rsidRPr="00F34A32" w:rsidRDefault="0039214E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Орнаменты геометрические и растительные. Декоративная композиция в круге или полос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промыслов. Дымковская, </w:t>
            </w:r>
            <w:proofErr w:type="spellStart"/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игрушка или по выбору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71" w:lineRule="auto"/>
              <w:ind w:left="72"/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Форма и украшение бытовых предметов. Приёмы </w:t>
            </w:r>
            <w:r w:rsidRPr="00F34A32">
              <w:rPr>
                <w:lang w:val="ru-RU"/>
              </w:rPr>
              <w:br/>
            </w:r>
            <w:proofErr w:type="spellStart"/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</w:t>
            </w:r>
            <w:r w:rsidR="008473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="008473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Сумка или упаковка её.</w:t>
            </w:r>
            <w:bookmarkStart w:id="0" w:name="_GoBack"/>
            <w:bookmarkEnd w:id="0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</w:tbl>
    <w:p w:rsidR="00F675AA" w:rsidRDefault="00F675AA">
      <w:pPr>
        <w:autoSpaceDE w:val="0"/>
        <w:autoSpaceDN w:val="0"/>
        <w:spacing w:after="0" w:line="14" w:lineRule="exact"/>
      </w:pPr>
    </w:p>
    <w:p w:rsidR="00F675AA" w:rsidRDefault="00F675AA">
      <w:pPr>
        <w:sectPr w:rsidR="00F675AA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75AA" w:rsidRDefault="00F675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14"/>
        <w:gridCol w:w="732"/>
        <w:gridCol w:w="1620"/>
        <w:gridCol w:w="1668"/>
        <w:gridCol w:w="1236"/>
        <w:gridCol w:w="1478"/>
      </w:tblGrid>
      <w:tr w:rsidR="00F675A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составных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частей зданий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Освоение приёмов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F675AA" w:rsidRPr="00F34A32" w:rsidRDefault="0039214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простых геометрических тел.</w:t>
            </w:r>
          </w:p>
          <w:p w:rsidR="00F675AA" w:rsidRPr="00F34A32" w:rsidRDefault="0039214E">
            <w:pPr>
              <w:autoSpaceDE w:val="0"/>
              <w:autoSpaceDN w:val="0"/>
              <w:spacing w:before="72" w:after="0" w:line="281" w:lineRule="auto"/>
              <w:ind w:left="72" w:right="720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приёмами склеивания деталей,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надрезания, вырезания деталей, использование приёмов симметрии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Макетирование (или создание аппликации)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сказочного города из бумаги, картона или пластилина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F675AA" w:rsidRPr="00F34A32" w:rsidRDefault="0039214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и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детских работ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окружающего мира (мира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природы) и предметной среды жизни человека в зависимости от поставленной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аналитической и эстетической задачи наблюдения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(установки)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иллюстраций к детским книгам на основе содержательных установок учителя в соответствии с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изучаемой темой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</w:tbl>
    <w:p w:rsidR="00F675AA" w:rsidRDefault="00F675AA">
      <w:pPr>
        <w:autoSpaceDE w:val="0"/>
        <w:autoSpaceDN w:val="0"/>
        <w:spacing w:after="0" w:line="14" w:lineRule="exact"/>
      </w:pPr>
    </w:p>
    <w:p w:rsidR="00F675AA" w:rsidRDefault="00F675AA">
      <w:pPr>
        <w:sectPr w:rsidR="00F675AA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75AA" w:rsidRDefault="00F675A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14"/>
        <w:gridCol w:w="732"/>
        <w:gridCol w:w="1620"/>
        <w:gridCol w:w="1668"/>
        <w:gridCol w:w="1236"/>
        <w:gridCol w:w="1478"/>
      </w:tblGrid>
      <w:tr w:rsidR="00F675AA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живописной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картиной. Обсуждение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с ярко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эмоциональным настроением или со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сказочным сюжетом.</w:t>
            </w:r>
          </w:p>
          <w:p w:rsidR="00F675AA" w:rsidRPr="00F34A32" w:rsidRDefault="0039214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:rsidR="00F675AA" w:rsidRPr="00F34A32" w:rsidRDefault="0039214E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Васнецова, М. А. Врубеля и других художников (по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опыта учащихся и оценка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произведений. Произведения И. И. Левитана, А. Г.</w:t>
            </w:r>
          </w:p>
          <w:p w:rsidR="00F675AA" w:rsidRPr="00F34A32" w:rsidRDefault="0039214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Венецианова И. И. Шишкина, А. А. </w:t>
            </w:r>
            <w:proofErr w:type="spellStart"/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К. Моне, В.</w:t>
            </w:r>
          </w:p>
          <w:p w:rsidR="00F675AA" w:rsidRPr="00F34A32" w:rsidRDefault="0039214E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Ван Гога и других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художников (по выбору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учителя) по теме «Времена года»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Фотографирование мелких деталей природы,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фотографиях ярких зрительных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впечатлений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 (тестирование)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в условиях урока ученических фотографий, </w:t>
            </w:r>
            <w:r w:rsidRPr="00F34A32">
              <w:rPr>
                <w:lang w:val="ru-RU"/>
              </w:rPr>
              <w:br/>
            </w: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  <w:tr w:rsidR="00F675AA">
        <w:trPr>
          <w:trHeight w:hRule="exact" w:val="808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Pr="00F34A32" w:rsidRDefault="0039214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34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39214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5AA" w:rsidRDefault="00F675AA"/>
        </w:tc>
      </w:tr>
    </w:tbl>
    <w:p w:rsidR="00F675AA" w:rsidRDefault="00F675AA">
      <w:pPr>
        <w:autoSpaceDE w:val="0"/>
        <w:autoSpaceDN w:val="0"/>
        <w:spacing w:after="0" w:line="14" w:lineRule="exact"/>
      </w:pPr>
    </w:p>
    <w:p w:rsidR="00F675AA" w:rsidRDefault="00F675AA">
      <w:pPr>
        <w:sectPr w:rsidR="00F675A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75AA" w:rsidRDefault="00F675AA">
      <w:pPr>
        <w:autoSpaceDE w:val="0"/>
        <w:autoSpaceDN w:val="0"/>
        <w:spacing w:after="78" w:line="220" w:lineRule="exact"/>
      </w:pPr>
    </w:p>
    <w:p w:rsidR="00F675AA" w:rsidRDefault="0039214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675AA" w:rsidRPr="00F34A32" w:rsidRDefault="0039214E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675AA" w:rsidRPr="00F34A32" w:rsidRDefault="0039214E">
      <w:pPr>
        <w:autoSpaceDE w:val="0"/>
        <w:autoSpaceDN w:val="0"/>
        <w:spacing w:before="262" w:after="0" w:line="298" w:lineRule="auto"/>
        <w:rPr>
          <w:lang w:val="ru-RU"/>
        </w:rPr>
      </w:pP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Сборник примерных рабочих программ. Предметная линия учебников под </w:t>
      </w:r>
      <w:proofErr w:type="spellStart"/>
      <w:proofErr w:type="gram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ред</w:t>
      </w:r>
      <w:proofErr w:type="spellEnd"/>
      <w:proofErr w:type="gram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Б. М. </w:t>
      </w:r>
      <w:proofErr w:type="spell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. 1-4 классы. Уроки изобразительного искусства. Поурочные разработки. 1–4 классы. </w:t>
      </w:r>
      <w:proofErr w:type="spell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Б. М., </w:t>
      </w:r>
      <w:proofErr w:type="spell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Л. А., </w:t>
      </w:r>
      <w:proofErr w:type="spell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Е. И. и др. / Под ред. </w:t>
      </w:r>
      <w:proofErr w:type="spell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Б. М.</w:t>
      </w:r>
    </w:p>
    <w:p w:rsidR="00F675AA" w:rsidRPr="00F34A32" w:rsidRDefault="0039214E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</w:p>
    <w:p w:rsidR="00F675AA" w:rsidRPr="00F34A32" w:rsidRDefault="00F675AA">
      <w:pPr>
        <w:rPr>
          <w:lang w:val="ru-RU"/>
        </w:rPr>
        <w:sectPr w:rsidR="00F675AA" w:rsidRPr="00F34A3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75AA" w:rsidRPr="00F34A32" w:rsidRDefault="00F675AA">
      <w:pPr>
        <w:autoSpaceDE w:val="0"/>
        <w:autoSpaceDN w:val="0"/>
        <w:spacing w:after="78" w:line="220" w:lineRule="exact"/>
        <w:rPr>
          <w:lang w:val="ru-RU"/>
        </w:rPr>
      </w:pPr>
    </w:p>
    <w:p w:rsidR="00F675AA" w:rsidRPr="00F34A32" w:rsidRDefault="0039214E">
      <w:pPr>
        <w:autoSpaceDE w:val="0"/>
        <w:autoSpaceDN w:val="0"/>
        <w:spacing w:after="0" w:line="230" w:lineRule="auto"/>
        <w:rPr>
          <w:lang w:val="ru-RU"/>
        </w:rPr>
      </w:pP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675AA" w:rsidRPr="00F34A32" w:rsidRDefault="0039214E">
      <w:pPr>
        <w:autoSpaceDE w:val="0"/>
        <w:autoSpaceDN w:val="0"/>
        <w:spacing w:before="346" w:after="0" w:line="230" w:lineRule="auto"/>
        <w:rPr>
          <w:lang w:val="ru-RU"/>
        </w:rPr>
      </w:pPr>
      <w:r w:rsidRPr="00F34A3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675AA" w:rsidRPr="00F34A32" w:rsidRDefault="0039214E">
      <w:pPr>
        <w:autoSpaceDE w:val="0"/>
        <w:autoSpaceDN w:val="0"/>
        <w:spacing w:before="166" w:after="0" w:line="262" w:lineRule="auto"/>
        <w:ind w:right="3600"/>
        <w:rPr>
          <w:lang w:val="ru-RU"/>
        </w:rPr>
      </w:pP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Материально-техническое обеспечение образовательного процесса Конструкторы для моделирования архитектурных сооружений.</w:t>
      </w:r>
    </w:p>
    <w:p w:rsidR="00F675AA" w:rsidRPr="00F34A32" w:rsidRDefault="0039214E">
      <w:pPr>
        <w:autoSpaceDE w:val="0"/>
        <w:autoSpaceDN w:val="0"/>
        <w:spacing w:before="70" w:after="0" w:line="288" w:lineRule="auto"/>
        <w:rPr>
          <w:lang w:val="ru-RU"/>
        </w:rPr>
      </w:pPr>
      <w:proofErr w:type="gram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Материалы для художественной деятельности: краски акварельные, гуашевые, тушь, ручки с перьями, бумага белая и цветная, фломастеры, восковые мелки, пастель, сангина, уголь, кисти разных размеров беличьи и щетинные, банки для воды, стеки (набор), пластилин/глина, клей, ножницы, рамы для оформления работ.</w:t>
      </w:r>
      <w:proofErr w:type="gram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Портреты русских и зарубежных художников 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</w:t>
      </w:r>
      <w:proofErr w:type="spellStart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цветоведению</w:t>
      </w:r>
      <w:proofErr w:type="spellEnd"/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перспективе, построению орнамента 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стилям архитектуры, одежды, предметов быта 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Схемы по правилам рисования предметов, растений, деревьев, животных, птиц, человека 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народным промыслам, русскому костюму, декоративно-прикладному искусству Дидактический раздаточный материал: карточки по художественной грамоте 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Трафарет «Домашние животные»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Трафарет «Листья деревьев»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Трафарет «Фрукты»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Трафарет «Воздушный шар»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Трафарет «Автомобили»</w:t>
      </w:r>
      <w:r w:rsidRPr="00F34A32">
        <w:rPr>
          <w:lang w:val="ru-RU"/>
        </w:rPr>
        <w:br/>
      </w:r>
      <w:r w:rsidRPr="00F34A32">
        <w:rPr>
          <w:rFonts w:ascii="Times New Roman" w:eastAsia="Times New Roman" w:hAnsi="Times New Roman"/>
          <w:color w:val="000000"/>
          <w:sz w:val="24"/>
          <w:lang w:val="ru-RU"/>
        </w:rPr>
        <w:t>Трафарет «Лесные звери»</w:t>
      </w:r>
      <w:proofErr w:type="gramEnd"/>
    </w:p>
    <w:p w:rsidR="00F675AA" w:rsidRDefault="0039214E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F675AA" w:rsidRDefault="00F675AA">
      <w:pPr>
        <w:sectPr w:rsidR="00F675A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214E" w:rsidRDefault="0039214E"/>
    <w:sectPr w:rsidR="0039214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9214E"/>
    <w:rsid w:val="004B63DC"/>
    <w:rsid w:val="00847386"/>
    <w:rsid w:val="00873B5B"/>
    <w:rsid w:val="00AA1D8D"/>
    <w:rsid w:val="00B47730"/>
    <w:rsid w:val="00CB0664"/>
    <w:rsid w:val="00F34A32"/>
    <w:rsid w:val="00F675A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95123-5A15-45E1-887E-63B4D177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6708</Words>
  <Characters>38242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44861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FX-8350</cp:lastModifiedBy>
  <cp:revision>4</cp:revision>
  <dcterms:created xsi:type="dcterms:W3CDTF">2013-12-23T23:15:00Z</dcterms:created>
  <dcterms:modified xsi:type="dcterms:W3CDTF">2023-01-23T13:52:00Z</dcterms:modified>
  <cp:category/>
</cp:coreProperties>
</file>