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98" w:rsidRDefault="00AA4C98">
      <w:pPr>
        <w:autoSpaceDE w:val="0"/>
        <w:autoSpaceDN w:val="0"/>
        <w:spacing w:after="78" w:line="220" w:lineRule="exact"/>
      </w:pPr>
    </w:p>
    <w:p w:rsidR="00AA4C98" w:rsidRPr="00752E92" w:rsidRDefault="006A6C8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A4C98" w:rsidRPr="00752E92" w:rsidRDefault="006A6C8E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A4C98" w:rsidRPr="00752E92" w:rsidRDefault="006A6C8E">
      <w:pPr>
        <w:autoSpaceDE w:val="0"/>
        <w:autoSpaceDN w:val="0"/>
        <w:spacing w:before="670" w:after="2096" w:line="230" w:lineRule="auto"/>
        <w:ind w:left="1392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</w:t>
      </w:r>
      <w:r w:rsid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вания г. </w:t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Боготола"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00"/>
        <w:gridCol w:w="3380"/>
      </w:tblGrid>
      <w:tr w:rsidR="00AA4C98">
        <w:trPr>
          <w:trHeight w:hRule="exact" w:val="27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4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4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A4C98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AA4C98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Быленкова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В.В.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20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Д.А.</w:t>
            </w:r>
          </w:p>
        </w:tc>
      </w:tr>
      <w:tr w:rsidR="00AA4C98">
        <w:trPr>
          <w:trHeight w:hRule="exact" w:val="118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Французенко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Н.П.</w:t>
            </w:r>
          </w:p>
        </w:tc>
        <w:tc>
          <w:tcPr>
            <w:tcW w:w="3427" w:type="dxa"/>
            <w:vMerge/>
          </w:tcPr>
          <w:p w:rsidR="00AA4C98" w:rsidRDefault="00AA4C98"/>
        </w:tc>
        <w:tc>
          <w:tcPr>
            <w:tcW w:w="3427" w:type="dxa"/>
            <w:vMerge/>
          </w:tcPr>
          <w:p w:rsidR="00AA4C98" w:rsidRDefault="00AA4C98"/>
        </w:tc>
      </w:tr>
      <w:tr w:rsidR="00AA4C98">
        <w:trPr>
          <w:trHeight w:hRule="exact" w:val="302"/>
        </w:trPr>
        <w:tc>
          <w:tcPr>
            <w:tcW w:w="3427" w:type="dxa"/>
            <w:vMerge/>
          </w:tcPr>
          <w:p w:rsidR="00AA4C98" w:rsidRDefault="00AA4C98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AA4C98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98"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9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г.</w:t>
            </w:r>
          </w:p>
        </w:tc>
      </w:tr>
      <w:tr w:rsidR="00AA4C98">
        <w:trPr>
          <w:trHeight w:hRule="exact" w:val="3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г.</w:t>
            </w:r>
          </w:p>
        </w:tc>
        <w:tc>
          <w:tcPr>
            <w:tcW w:w="3427" w:type="dxa"/>
            <w:vMerge/>
          </w:tcPr>
          <w:p w:rsidR="00AA4C98" w:rsidRDefault="00AA4C98"/>
        </w:tc>
        <w:tc>
          <w:tcPr>
            <w:tcW w:w="3427" w:type="dxa"/>
            <w:vMerge/>
          </w:tcPr>
          <w:p w:rsidR="00AA4C98" w:rsidRDefault="00AA4C98"/>
        </w:tc>
      </w:tr>
    </w:tbl>
    <w:p w:rsidR="00AA4C98" w:rsidRDefault="006A6C8E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2505188)</w:t>
      </w:r>
    </w:p>
    <w:p w:rsidR="00AA4C98" w:rsidRDefault="006A6C8E">
      <w:pPr>
        <w:autoSpaceDE w:val="0"/>
        <w:autoSpaceDN w:val="0"/>
        <w:spacing w:before="166" w:after="0" w:line="262" w:lineRule="auto"/>
        <w:ind w:left="4320" w:right="3888"/>
        <w:jc w:val="center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Математика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AA4C98" w:rsidRPr="00752E92" w:rsidRDefault="006A6C8E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A4C98" w:rsidRPr="00752E92" w:rsidRDefault="006A6C8E">
      <w:pPr>
        <w:autoSpaceDE w:val="0"/>
        <w:autoSpaceDN w:val="0"/>
        <w:spacing w:before="2112" w:after="0" w:line="262" w:lineRule="auto"/>
        <w:ind w:left="7442" w:hanging="1272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Салова Ирина Алексеевна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A4C98" w:rsidRPr="00752E92" w:rsidRDefault="006A6C8E">
      <w:pPr>
        <w:autoSpaceDE w:val="0"/>
        <w:autoSpaceDN w:val="0"/>
        <w:spacing w:before="2830" w:after="0" w:line="230" w:lineRule="auto"/>
        <w:ind w:right="4256"/>
        <w:jc w:val="right"/>
        <w:rPr>
          <w:lang w:val="ru-RU"/>
        </w:rPr>
      </w:pP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Боготол 2022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78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A4C98" w:rsidRPr="00752E92" w:rsidRDefault="006A6C8E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AA4C98" w:rsidRPr="00752E92" w:rsidRDefault="006A6C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AA4C98" w:rsidRPr="00752E92" w:rsidRDefault="006A6C8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A4C98" w:rsidRPr="00752E92" w:rsidRDefault="006A6C8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AA4C98" w:rsidRPr="00752E92" w:rsidRDefault="006A6C8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AA4C98" w:rsidRPr="00752E92" w:rsidRDefault="006A6C8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AA4C98" w:rsidRPr="00752E92" w:rsidRDefault="006A6C8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A4C98" w:rsidRPr="00752E92" w:rsidRDefault="006A6C8E">
      <w:pPr>
        <w:autoSpaceDE w:val="0"/>
        <w:autoSpaceDN w:val="0"/>
        <w:spacing w:before="178" w:after="0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AA4C98" w:rsidRPr="00752E92" w:rsidRDefault="006A6C8E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A4C98" w:rsidRPr="00752E92" w:rsidRDefault="006A6C8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66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AA4C98" w:rsidRPr="00752E92" w:rsidRDefault="006A6C8E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AA4C98" w:rsidRPr="00752E92" w:rsidRDefault="006A6C8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78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A4C98" w:rsidRPr="00752E92" w:rsidRDefault="006A6C8E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752E92">
        <w:rPr>
          <w:lang w:val="ru-RU"/>
        </w:rPr>
        <w:br/>
      </w: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752E92">
        <w:rPr>
          <w:lang w:val="ru-RU"/>
        </w:rPr>
        <w:br/>
      </w: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752E92">
        <w:rPr>
          <w:lang w:val="ru-RU"/>
        </w:rPr>
        <w:br/>
      </w: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752E92">
        <w:rPr>
          <w:lang w:val="ru-RU"/>
        </w:rPr>
        <w:br/>
      </w: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AA4C98" w:rsidRPr="00752E92" w:rsidRDefault="006A6C8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752E92">
        <w:rPr>
          <w:lang w:val="ru-RU"/>
        </w:rPr>
        <w:br/>
      </w: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A4C98" w:rsidRPr="00752E92" w:rsidRDefault="006A6C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A4C98" w:rsidRPr="00752E92" w:rsidRDefault="006A6C8E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66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AA4C98" w:rsidRPr="00752E92" w:rsidRDefault="006A6C8E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AA4C98" w:rsidRPr="00752E92" w:rsidRDefault="006A6C8E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AA4C98" w:rsidRPr="00752E92" w:rsidRDefault="006A6C8E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AA4C98" w:rsidRPr="00752E92" w:rsidRDefault="006A6C8E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752E92">
        <w:rPr>
          <w:lang w:val="ru-RU"/>
        </w:rPr>
        <w:br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78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A4C98" w:rsidRPr="00752E92" w:rsidRDefault="006A6C8E">
      <w:pPr>
        <w:autoSpaceDE w:val="0"/>
        <w:autoSpaceDN w:val="0"/>
        <w:spacing w:before="262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A4C98" w:rsidRPr="00752E92" w:rsidRDefault="006A6C8E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52E92">
        <w:rPr>
          <w:lang w:val="ru-RU"/>
        </w:rPr>
        <w:tab/>
      </w: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AA4C98" w:rsidRPr="00752E92" w:rsidRDefault="006A6C8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AA4C98" w:rsidRPr="00752E92" w:rsidRDefault="006A6C8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AA4C98" w:rsidRPr="00752E92" w:rsidRDefault="006A6C8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A4C98" w:rsidRPr="00752E92" w:rsidRDefault="006A6C8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AA4C98" w:rsidRPr="00752E92" w:rsidRDefault="006A6C8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A4C98" w:rsidRPr="00752E92" w:rsidRDefault="006A6C8E">
      <w:pPr>
        <w:autoSpaceDE w:val="0"/>
        <w:autoSpaceDN w:val="0"/>
        <w:spacing w:before="324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A4C98" w:rsidRPr="00752E92" w:rsidRDefault="006A6C8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A4C98" w:rsidRPr="00752E92" w:rsidRDefault="006A6C8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A4C98" w:rsidRPr="00752E92" w:rsidRDefault="006A6C8E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132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AA4C98" w:rsidRPr="00752E92" w:rsidRDefault="006A6C8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A4C98" w:rsidRPr="00752E92" w:rsidRDefault="006A6C8E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AA4C98" w:rsidRPr="00752E92" w:rsidRDefault="006A6C8E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AA4C98" w:rsidRPr="00752E92" w:rsidRDefault="006A6C8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AA4C98" w:rsidRPr="00752E92" w:rsidRDefault="006A6C8E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AA4C98" w:rsidRPr="00752E92" w:rsidRDefault="006A6C8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AA4C98" w:rsidRPr="00752E92" w:rsidRDefault="006A6C8E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A4C98" w:rsidRPr="00752E92" w:rsidRDefault="006A6C8E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A4C98" w:rsidRPr="00752E92" w:rsidRDefault="006A6C8E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A4C98" w:rsidRPr="00752E92" w:rsidRDefault="006A6C8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A4C98" w:rsidRPr="00752E92" w:rsidRDefault="006A6C8E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144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AA4C98" w:rsidRPr="00752E92" w:rsidRDefault="006A6C8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AA4C98" w:rsidRPr="00752E92" w:rsidRDefault="006A6C8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A4C98" w:rsidRPr="00752E92" w:rsidRDefault="006A6C8E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A4C98" w:rsidRPr="00752E92" w:rsidRDefault="006A6C8E">
      <w:pPr>
        <w:autoSpaceDE w:val="0"/>
        <w:autoSpaceDN w:val="0"/>
        <w:spacing w:before="322" w:after="0" w:line="230" w:lineRule="auto"/>
        <w:rPr>
          <w:lang w:val="ru-RU"/>
        </w:rPr>
      </w:pPr>
      <w:r w:rsidRPr="00752E9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A4C98" w:rsidRPr="00752E92" w:rsidRDefault="006A6C8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A4C98" w:rsidRPr="00752E92" w:rsidRDefault="006A6C8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AA4C98" w:rsidRPr="00752E92" w:rsidRDefault="006A6C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AA4C98" w:rsidRPr="00752E92" w:rsidRDefault="006A6C8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AA4C98" w:rsidRPr="00752E92" w:rsidRDefault="006A6C8E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108" w:line="220" w:lineRule="exact"/>
        <w:rPr>
          <w:lang w:val="ru-RU"/>
        </w:rPr>
      </w:pPr>
    </w:p>
    <w:p w:rsidR="00AA4C98" w:rsidRPr="00752E92" w:rsidRDefault="006A6C8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AA4C98" w:rsidRPr="00752E92" w:rsidRDefault="006A6C8E">
      <w:pPr>
        <w:autoSpaceDE w:val="0"/>
        <w:autoSpaceDN w:val="0"/>
        <w:spacing w:before="190" w:after="0" w:line="262" w:lineRule="auto"/>
        <w:rPr>
          <w:lang w:val="ru-RU"/>
        </w:rPr>
      </w:pPr>
      <w:r w:rsidRPr="00752E9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AA4C98" w:rsidRPr="00752E92" w:rsidRDefault="00AA4C98">
      <w:pPr>
        <w:rPr>
          <w:lang w:val="ru-RU"/>
        </w:rPr>
        <w:sectPr w:rsidR="00AA4C98" w:rsidRPr="00752E92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AA4C98" w:rsidRPr="00752E92" w:rsidRDefault="00AA4C98">
      <w:pPr>
        <w:autoSpaceDE w:val="0"/>
        <w:autoSpaceDN w:val="0"/>
        <w:spacing w:after="64" w:line="220" w:lineRule="exact"/>
        <w:rPr>
          <w:lang w:val="ru-RU"/>
        </w:rPr>
      </w:pPr>
    </w:p>
    <w:p w:rsidR="00AA4C98" w:rsidRDefault="006A6C8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A4C9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A4C9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A4C98" w:rsidRDefault="00AA4C98"/>
        </w:tc>
      </w:tr>
      <w:tr w:rsidR="00AA4C9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750A30" w:rsidP="00750A3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15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EE6142" w:rsidRDefault="006A6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  <w:r w:rsidR="00EE61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-03.10.2022</w:t>
            </w:r>
          </w:p>
          <w:p w:rsidR="0055495D" w:rsidRPr="0055495D" w:rsidRDefault="0055495D" w:rsidP="00EE6142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2250BE" w:rsidRDefault="00704EF7" w:rsidP="002250BE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04.10.2022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DB5168" w:rsidRDefault="00704EF7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DB5168">
              <w:rPr>
                <w:sz w:val="16"/>
                <w:szCs w:val="16"/>
                <w:lang w:val="ru-RU"/>
              </w:rPr>
              <w:t>05.10.2022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AA4C9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 w:rsidP="006C49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8D4D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шире— </w:t>
            </w:r>
            <w:proofErr w:type="gramStart"/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уж</w:t>
            </w:r>
            <w:proofErr w:type="gramEnd"/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8D4DC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10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  <w:r w:rsidR="00D838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A4C9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8D4DCE" w:rsidRDefault="00D8384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D4D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  <w:r w:rsidR="008D4D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D945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AA4C9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3B7D99" w:rsidRDefault="006A6C8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  <w:r w:rsidR="003B7D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-10.11.2022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3B7D99" w:rsidRDefault="006A6C8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  <w:r w:rsidR="003B7D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-06.12.2022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  <w:r w:rsidR="006327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15.12.2022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63274D" w:rsidRDefault="006A6C8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  <w:r w:rsidR="006327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-09.01.2023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8921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AA4C9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0930A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0930A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0930A0" w:rsidP="00A477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A4776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25.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1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A47764" w:rsidRDefault="00A4776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-01.02.2023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930A5F" w:rsidRDefault="00930A5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-07.02.2023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 w:rsidRPr="00A31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651EC1" w:rsidRDefault="008403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</w:t>
            </w:r>
            <w:r w:rsidR="00651EC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.02.2023 </w:t>
            </w:r>
            <w:r w:rsidR="00651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  <w:r w:rsidR="00651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20.02.2023</w:t>
            </w:r>
          </w:p>
          <w:p w:rsidR="00651EC1" w:rsidRPr="00651EC1" w:rsidRDefault="00651EC1" w:rsidP="00651EC1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6C5620" w:rsidRDefault="006C562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21.02</w:t>
            </w:r>
            <w:r w:rsidR="00EF25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6A6C8E" w:rsidRPr="006C56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2023</w:t>
            </w:r>
            <w:r w:rsidR="00EF25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-27.02.2023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B41937" w:rsidRDefault="00B41937" w:rsidP="00B41937">
            <w:pPr>
              <w:jc w:val="center"/>
              <w:rPr>
                <w:sz w:val="16"/>
                <w:szCs w:val="16"/>
                <w:lang w:val="ru-RU"/>
              </w:rPr>
            </w:pPr>
            <w:r w:rsidRPr="00B41937">
              <w:rPr>
                <w:sz w:val="16"/>
                <w:szCs w:val="16"/>
                <w:lang w:val="ru-RU"/>
              </w:rPr>
              <w:t>28.02.2023-</w:t>
            </w:r>
            <w:r w:rsidR="00E56E80">
              <w:rPr>
                <w:sz w:val="16"/>
                <w:szCs w:val="16"/>
                <w:lang w:val="ru-RU"/>
              </w:rPr>
              <w:t>06.03.2023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E56E80" w:rsidRDefault="00E56E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6A6C8E" w:rsidRPr="00E56E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- 14</w:t>
            </w:r>
            <w:r w:rsidR="006A6C8E" w:rsidRPr="00E56E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8455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F51436" w:rsidRDefault="00A379A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6A6C8E" w:rsidRPr="00A379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-23.03</w:t>
            </w:r>
            <w:r w:rsidR="00F514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52E92">
              <w:rPr>
                <w:lang w:val="ru-RU"/>
              </w:rPr>
              <w:br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350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AA4C98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AA4C98" w:rsidRPr="00752E92" w:rsidRDefault="006A6C8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379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5A6FB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5A6FB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1A441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1A441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E58CB" w:rsidP="006E58C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E58CB" w:rsidP="00433F1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 w:rsidR="00433F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433F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433F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433F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433F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A6C8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A4C98">
        <w:trPr>
          <w:trHeight w:hRule="exact" w:val="482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  <w:tr w:rsidR="00AA4C98">
        <w:trPr>
          <w:trHeight w:hRule="exact" w:val="32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78" w:line="220" w:lineRule="exact"/>
      </w:pPr>
    </w:p>
    <w:p w:rsidR="00AA4C98" w:rsidRDefault="006A6C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A4C9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98" w:rsidRDefault="00AA4C9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98" w:rsidRDefault="00AA4C98"/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752E92">
              <w:rPr>
                <w:lang w:val="ru-RU"/>
              </w:rPr>
              <w:br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30"/>
              <w:jc w:val="both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 w:line="271" w:lineRule="auto"/>
              <w:ind w:left="72" w:right="518"/>
              <w:jc w:val="both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AA4C98" w:rsidRDefault="006A6C8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Сравнение без измерения: выше — ниже, шире — уже, длиннее 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ороче, старше —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RPr="00A31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52E92">
              <w:rPr>
                <w:lang w:val="ru-RU"/>
              </w:rPr>
              <w:br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A4C9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ложение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84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</w:tr>
    </w:tbl>
    <w:p w:rsidR="00AA4C98" w:rsidRDefault="00AA4C98">
      <w:pPr>
        <w:autoSpaceDE w:val="0"/>
        <w:autoSpaceDN w:val="0"/>
        <w:spacing w:after="0" w:line="18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RPr="00A31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52E92">
              <w:rPr>
                <w:lang w:val="ru-RU"/>
              </w:rPr>
              <w:br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A4C98" w:rsidRPr="00A31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52E92">
              <w:rPr>
                <w:lang w:val="ru-RU"/>
              </w:rPr>
              <w:br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81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0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3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несколько единиц (с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Default="006A6C8E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 w:rsidTr="00A31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A318D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A318D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752E92">
              <w:rPr>
                <w:lang w:val="ru-RU"/>
              </w:rPr>
              <w:br/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752E92">
              <w:rPr>
                <w:lang w:val="ru-RU"/>
              </w:rPr>
              <w:br/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AA4C98" w:rsidRDefault="006A6C8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AA4C98" w:rsidRPr="00752E92" w:rsidRDefault="006A6C8E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Default="006A6C8E">
            <w:pPr>
              <w:autoSpaceDE w:val="0"/>
              <w:autoSpaceDN w:val="0"/>
              <w:spacing w:before="70" w:after="0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4C7916">
        <w:trPr>
          <w:trHeight w:hRule="exact" w:val="30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4C7916">
        <w:trPr>
          <w:trHeight w:hRule="exact" w:val="3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4C7916">
        <w:trPr>
          <w:trHeight w:hRule="exact" w:val="2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4C7916">
        <w:trPr>
          <w:trHeight w:hRule="exact" w:val="1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 w:rsidTr="00EB233C">
        <w:trPr>
          <w:trHeight w:hRule="exact" w:val="2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 w:rsidP="00EB233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tab/>
            </w:r>
            <w:proofErr w:type="spell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</w:t>
            </w:r>
            <w:proofErr w:type="gramStart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.Х</w:t>
            </w:r>
            <w:proofErr w:type="gram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арактеристики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объекта, группы объектов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</w:t>
            </w:r>
            <w:r w:rsidR="00EB23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B1136F">
        <w:trPr>
          <w:trHeight w:hRule="exact" w:val="3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957C3C" w:rsidRDefault="006A6C8E" w:rsidP="00957C3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tab/>
            </w:r>
            <w:proofErr w:type="spellStart"/>
            <w:r w:rsidR="00B113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</w:t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Характеристики</w:t>
            </w:r>
            <w:proofErr w:type="spellEnd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объекта, группы объектов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 w:rsidRPr="007D61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7743F0">
        <w:trPr>
          <w:trHeight w:hRule="exact" w:val="19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7D6102">
        <w:trPr>
          <w:trHeight w:hRule="exact" w:val="2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7D6102">
        <w:trPr>
          <w:trHeight w:hRule="exact" w:val="33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 w:rsidP="007D6102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E152D6">
        <w:trPr>
          <w:trHeight w:hRule="exact" w:val="2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tab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AA4C98" w:rsidRPr="00752E92" w:rsidRDefault="006A6C8E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6C737D">
        <w:trPr>
          <w:trHeight w:hRule="exact" w:val="36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659"/>
        <w:gridCol w:w="1620"/>
        <w:gridCol w:w="1668"/>
        <w:gridCol w:w="1236"/>
        <w:gridCol w:w="1826"/>
      </w:tblGrid>
      <w:tr w:rsidR="00AA4C98" w:rsidTr="00DC4A71">
        <w:trPr>
          <w:trHeight w:hRule="exact" w:val="1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1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2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2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2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3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EE206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Промежуточная аттестация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666EFE">
        <w:trPr>
          <w:trHeight w:hRule="exact" w:val="11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</w:t>
            </w:r>
            <w:r w:rsidR="00666E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 до 10, от </w:t>
            </w:r>
            <w:bookmarkStart w:id="0" w:name="_GoBack"/>
            <w:bookmarkEnd w:id="0"/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DC4A7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</w:t>
            </w:r>
          </w:p>
          <w:p w:rsidR="00AA4C98" w:rsidRDefault="006A6C8E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AA4C98" w:rsidRDefault="006A6C8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9B117C">
        <w:trPr>
          <w:trHeight w:hRule="exact" w:val="1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AA4C98" w:rsidRDefault="006A6C8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:rsidR="00AA4C98" w:rsidRDefault="006A6C8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Вычитание с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AA4C98" w:rsidRDefault="006A6C8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нахождение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AA4C98" w:rsidRDefault="006A6C8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AA4C98" w:rsidRDefault="006A6C8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71" w:lineRule="auto"/>
              <w:ind w:left="72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разностное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 w:rsidTr="009B117C">
        <w:trPr>
          <w:trHeight w:hRule="exact" w:val="20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A4C98" w:rsidRDefault="006A6C8E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</w:t>
            </w:r>
            <w:r w:rsidR="009B1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A4C9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/>
              <w:ind w:left="156" w:hanging="156"/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AA4C98" w:rsidRDefault="006A6C8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9B11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Сравнение, группировка,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752E92">
              <w:rPr>
                <w:lang w:val="ru-RU"/>
              </w:rPr>
              <w:br/>
            </w: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</w:t>
            </w:r>
          </w:p>
          <w:p w:rsidR="00AA4C98" w:rsidRDefault="006A6C8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Таблицы.</w:t>
            </w:r>
          </w:p>
          <w:p w:rsidR="00AA4C98" w:rsidRPr="00752E92" w:rsidRDefault="006A6C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AA4C9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4C9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Pr="00752E92" w:rsidRDefault="006A6C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52E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4C98" w:rsidRDefault="006A6C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A4C98" w:rsidRDefault="00AA4C98">
      <w:pPr>
        <w:autoSpaceDE w:val="0"/>
        <w:autoSpaceDN w:val="0"/>
        <w:spacing w:after="0" w:line="14" w:lineRule="exact"/>
      </w:pPr>
    </w:p>
    <w:p w:rsidR="00AA4C98" w:rsidRDefault="00AA4C98">
      <w:pPr>
        <w:sectPr w:rsidR="00AA4C9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Default="00AA4C98">
      <w:pPr>
        <w:autoSpaceDE w:val="0"/>
        <w:autoSpaceDN w:val="0"/>
        <w:spacing w:after="78" w:line="220" w:lineRule="exact"/>
      </w:pPr>
    </w:p>
    <w:p w:rsidR="00AA4C98" w:rsidRDefault="006A6C8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A4C98" w:rsidRDefault="006A6C8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A4C98" w:rsidRPr="00750A30" w:rsidRDefault="006A6C8E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50A30">
        <w:rPr>
          <w:lang w:val="ru-RU"/>
        </w:rPr>
        <w:br/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A4C98" w:rsidRPr="00750A30" w:rsidRDefault="006A6C8E">
      <w:pPr>
        <w:autoSpaceDE w:val="0"/>
        <w:autoSpaceDN w:val="0"/>
        <w:spacing w:before="262" w:after="0" w:line="230" w:lineRule="auto"/>
        <w:rPr>
          <w:lang w:val="ru-RU"/>
        </w:rPr>
      </w:pPr>
      <w:r w:rsidRPr="00750A3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A4C98" w:rsidRPr="00750A30" w:rsidRDefault="006A6C8E">
      <w:pPr>
        <w:autoSpaceDE w:val="0"/>
        <w:autoSpaceDN w:val="0"/>
        <w:spacing w:before="166" w:after="0" w:line="286" w:lineRule="auto"/>
        <w:ind w:right="1296"/>
        <w:rPr>
          <w:lang w:val="ru-RU"/>
        </w:rPr>
      </w:pP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750A30">
        <w:rPr>
          <w:lang w:val="ru-RU"/>
        </w:rPr>
        <w:br/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0A30">
        <w:rPr>
          <w:lang w:val="ru-RU"/>
        </w:rPr>
        <w:br/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750A30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50A30">
        <w:rPr>
          <w:lang w:val="ru-RU"/>
        </w:rPr>
        <w:br/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5.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0A30">
        <w:rPr>
          <w:lang w:val="ru-RU"/>
        </w:rPr>
        <w:br/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A4C98" w:rsidRPr="00750A30" w:rsidRDefault="006A6C8E">
      <w:pPr>
        <w:autoSpaceDE w:val="0"/>
        <w:autoSpaceDN w:val="0"/>
        <w:spacing w:before="262" w:after="0" w:line="230" w:lineRule="auto"/>
        <w:rPr>
          <w:lang w:val="ru-RU"/>
        </w:rPr>
      </w:pPr>
      <w:r w:rsidRPr="00750A3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A4C98" w:rsidRPr="00750A30" w:rsidRDefault="006A6C8E">
      <w:pPr>
        <w:autoSpaceDE w:val="0"/>
        <w:autoSpaceDN w:val="0"/>
        <w:spacing w:before="166" w:after="0" w:line="281" w:lineRule="auto"/>
        <w:rPr>
          <w:lang w:val="ru-RU"/>
        </w:rPr>
      </w:pPr>
      <w:proofErr w:type="gramStart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750A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50A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50A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proofErr w:type="gramEnd"/>
    </w:p>
    <w:p w:rsidR="00AA4C98" w:rsidRPr="00750A30" w:rsidRDefault="00AA4C98">
      <w:pPr>
        <w:rPr>
          <w:lang w:val="ru-RU"/>
        </w:rPr>
        <w:sectPr w:rsidR="00AA4C98" w:rsidRPr="00750A3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C98" w:rsidRPr="00750A30" w:rsidRDefault="00AA4C98">
      <w:pPr>
        <w:autoSpaceDE w:val="0"/>
        <w:autoSpaceDN w:val="0"/>
        <w:spacing w:after="78" w:line="220" w:lineRule="exact"/>
        <w:rPr>
          <w:lang w:val="ru-RU"/>
        </w:rPr>
      </w:pPr>
    </w:p>
    <w:p w:rsidR="00AA4C98" w:rsidRPr="00750A30" w:rsidRDefault="006A6C8E">
      <w:pPr>
        <w:autoSpaceDE w:val="0"/>
        <w:autoSpaceDN w:val="0"/>
        <w:spacing w:after="0" w:line="230" w:lineRule="auto"/>
        <w:rPr>
          <w:lang w:val="ru-RU"/>
        </w:rPr>
      </w:pPr>
      <w:r w:rsidRPr="00750A3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A4C98" w:rsidRPr="00750A30" w:rsidRDefault="006A6C8E">
      <w:pPr>
        <w:autoSpaceDE w:val="0"/>
        <w:autoSpaceDN w:val="0"/>
        <w:spacing w:before="346" w:after="0" w:line="302" w:lineRule="auto"/>
        <w:ind w:right="3744"/>
        <w:rPr>
          <w:lang w:val="ru-RU"/>
        </w:rPr>
      </w:pPr>
      <w:r w:rsidRPr="00750A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50A30">
        <w:rPr>
          <w:lang w:val="ru-RU"/>
        </w:rPr>
        <w:br/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математике, проектор, ноутбук, интерактивная доска.</w:t>
      </w:r>
    </w:p>
    <w:p w:rsidR="00AA4C98" w:rsidRPr="00750A30" w:rsidRDefault="006A6C8E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50A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50A30">
        <w:rPr>
          <w:rFonts w:ascii="Times New Roman" w:eastAsia="Times New Roman" w:hAnsi="Times New Roman"/>
          <w:color w:val="000000"/>
          <w:sz w:val="24"/>
          <w:lang w:val="ru-RU"/>
        </w:rPr>
        <w:t>Классная магнитная доска.</w:t>
      </w:r>
    </w:p>
    <w:p w:rsidR="00AA4C98" w:rsidRPr="00750A30" w:rsidRDefault="00AA4C98">
      <w:pPr>
        <w:rPr>
          <w:lang w:val="ru-RU"/>
        </w:rPr>
        <w:sectPr w:rsidR="00AA4C98" w:rsidRPr="00750A3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6C8E" w:rsidRPr="00750A30" w:rsidRDefault="006A6C8E">
      <w:pPr>
        <w:rPr>
          <w:lang w:val="ru-RU"/>
        </w:rPr>
      </w:pPr>
    </w:p>
    <w:sectPr w:rsidR="006A6C8E" w:rsidRPr="00750A3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3C04"/>
    <w:rsid w:val="000930A0"/>
    <w:rsid w:val="0015074B"/>
    <w:rsid w:val="00161C72"/>
    <w:rsid w:val="001A4418"/>
    <w:rsid w:val="002250BE"/>
    <w:rsid w:val="0029639D"/>
    <w:rsid w:val="00326F90"/>
    <w:rsid w:val="003B7D99"/>
    <w:rsid w:val="00414C72"/>
    <w:rsid w:val="00433F1A"/>
    <w:rsid w:val="004C7916"/>
    <w:rsid w:val="0055495D"/>
    <w:rsid w:val="005A6FB8"/>
    <w:rsid w:val="005E4DAB"/>
    <w:rsid w:val="0063274D"/>
    <w:rsid w:val="00651EC1"/>
    <w:rsid w:val="00666EFE"/>
    <w:rsid w:val="006A6C8E"/>
    <w:rsid w:val="006C49FB"/>
    <w:rsid w:val="006C5620"/>
    <w:rsid w:val="006C737D"/>
    <w:rsid w:val="006E58CB"/>
    <w:rsid w:val="00704EF7"/>
    <w:rsid w:val="00750A30"/>
    <w:rsid w:val="00752E92"/>
    <w:rsid w:val="007743F0"/>
    <w:rsid w:val="00781811"/>
    <w:rsid w:val="007D6102"/>
    <w:rsid w:val="00840345"/>
    <w:rsid w:val="0084555A"/>
    <w:rsid w:val="008605A0"/>
    <w:rsid w:val="008921D6"/>
    <w:rsid w:val="008D4DCE"/>
    <w:rsid w:val="00930A5F"/>
    <w:rsid w:val="00957C3C"/>
    <w:rsid w:val="009B117C"/>
    <w:rsid w:val="00A318D2"/>
    <w:rsid w:val="00A379AA"/>
    <w:rsid w:val="00A47764"/>
    <w:rsid w:val="00AA1D8D"/>
    <w:rsid w:val="00AA4C98"/>
    <w:rsid w:val="00B1136F"/>
    <w:rsid w:val="00B41937"/>
    <w:rsid w:val="00B47730"/>
    <w:rsid w:val="00CB0664"/>
    <w:rsid w:val="00D3562F"/>
    <w:rsid w:val="00D8384D"/>
    <w:rsid w:val="00D94594"/>
    <w:rsid w:val="00DB1818"/>
    <w:rsid w:val="00DB5168"/>
    <w:rsid w:val="00DC4A71"/>
    <w:rsid w:val="00E152D6"/>
    <w:rsid w:val="00E56E80"/>
    <w:rsid w:val="00E827A4"/>
    <w:rsid w:val="00EB233C"/>
    <w:rsid w:val="00EE2064"/>
    <w:rsid w:val="00EE6142"/>
    <w:rsid w:val="00EF253E"/>
    <w:rsid w:val="00F514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5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5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8F9C3-AF9F-44FF-8E07-8666588A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40</Pages>
  <Words>7398</Words>
  <Characters>42170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FX-8350</cp:lastModifiedBy>
  <cp:revision>23</cp:revision>
  <cp:lastPrinted>2022-11-04T09:07:00Z</cp:lastPrinted>
  <dcterms:created xsi:type="dcterms:W3CDTF">2013-12-23T23:15:00Z</dcterms:created>
  <dcterms:modified xsi:type="dcterms:W3CDTF">2023-01-29T11:26:00Z</dcterms:modified>
  <cp:category/>
</cp:coreProperties>
</file>